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FB" w:rsidRDefault="00FF777B" w:rsidP="00B910E9">
      <w:pPr>
        <w:pStyle w:val="Bodytext30"/>
        <w:shd w:val="clear" w:color="auto" w:fill="auto"/>
        <w:spacing w:before="0" w:after="0" w:line="240" w:lineRule="auto"/>
        <w:ind w:left="5120" w:right="40" w:firstLine="1040"/>
        <w:jc w:val="right"/>
      </w:pPr>
      <w:r>
        <w:t>«</w:t>
      </w:r>
      <w:r w:rsidR="00B55853">
        <w:t>УТВЕРЖД</w:t>
      </w:r>
      <w:r>
        <w:t>АЮ»</w:t>
      </w:r>
      <w:r w:rsidR="00B55853">
        <w:t xml:space="preserve"> </w:t>
      </w:r>
    </w:p>
    <w:p w:rsidR="001C5EF4" w:rsidRDefault="001C5EF4" w:rsidP="00B910E9">
      <w:pPr>
        <w:pStyle w:val="Bodytext1"/>
        <w:shd w:val="clear" w:color="auto" w:fill="auto"/>
        <w:spacing w:after="0" w:line="240" w:lineRule="auto"/>
        <w:ind w:left="2780" w:right="20"/>
      </w:pPr>
      <w:r w:rsidRPr="001C5EF4">
        <w:rPr>
          <w:sz w:val="28"/>
          <w:szCs w:val="28"/>
        </w:rPr>
        <w:t>заведующ</w:t>
      </w:r>
      <w:r w:rsidR="00FF777B">
        <w:rPr>
          <w:sz w:val="28"/>
          <w:szCs w:val="28"/>
        </w:rPr>
        <w:t>ий</w:t>
      </w:r>
      <w:r w:rsidR="00B55853">
        <w:t xml:space="preserve"> </w:t>
      </w:r>
    </w:p>
    <w:p w:rsidR="001C5EF4" w:rsidRDefault="001C5EF4" w:rsidP="00B910E9">
      <w:pPr>
        <w:pStyle w:val="Bodytext1"/>
        <w:shd w:val="clear" w:color="auto" w:fill="auto"/>
        <w:spacing w:after="0" w:line="240" w:lineRule="auto"/>
        <w:ind w:left="2780" w:right="20"/>
        <w:rPr>
          <w:sz w:val="28"/>
          <w:szCs w:val="28"/>
        </w:rPr>
      </w:pPr>
      <w:r>
        <w:rPr>
          <w:sz w:val="28"/>
          <w:szCs w:val="28"/>
        </w:rPr>
        <w:t>МБДОУ детский сад «Колокольчик»</w:t>
      </w:r>
    </w:p>
    <w:p w:rsidR="00FF777B" w:rsidRDefault="00FF777B" w:rsidP="00B910E9">
      <w:pPr>
        <w:pStyle w:val="Bodytext1"/>
        <w:shd w:val="clear" w:color="auto" w:fill="auto"/>
        <w:spacing w:after="0" w:line="240" w:lineRule="auto"/>
        <w:ind w:left="2780" w:right="20"/>
        <w:rPr>
          <w:sz w:val="28"/>
          <w:szCs w:val="28"/>
        </w:rPr>
      </w:pPr>
      <w:r>
        <w:rPr>
          <w:sz w:val="28"/>
          <w:szCs w:val="28"/>
        </w:rPr>
        <w:t>________________/О.В. Харькова/</w:t>
      </w:r>
    </w:p>
    <w:p w:rsidR="00FF777B" w:rsidRPr="00FF777B" w:rsidRDefault="00FF777B" w:rsidP="00FF777B">
      <w:pPr>
        <w:pStyle w:val="Bodytext30"/>
        <w:shd w:val="clear" w:color="auto" w:fill="auto"/>
        <w:spacing w:before="0" w:after="0" w:line="240" w:lineRule="auto"/>
        <w:ind w:left="5120" w:right="40" w:hanging="17"/>
        <w:jc w:val="right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FF777B">
        <w:rPr>
          <w:i/>
          <w:sz w:val="28"/>
          <w:szCs w:val="28"/>
        </w:rPr>
        <w:t xml:space="preserve">Приказ </w:t>
      </w:r>
      <w:proofErr w:type="gramEnd"/>
    </w:p>
    <w:p w:rsidR="00FF777B" w:rsidRDefault="00FF777B" w:rsidP="00FF777B">
      <w:pPr>
        <w:pStyle w:val="Bodytext1"/>
        <w:shd w:val="clear" w:color="auto" w:fill="auto"/>
        <w:spacing w:after="0" w:line="240" w:lineRule="auto"/>
        <w:ind w:left="2780" w:right="20"/>
        <w:rPr>
          <w:sz w:val="28"/>
          <w:szCs w:val="28"/>
        </w:rPr>
      </w:pPr>
      <w:r w:rsidRPr="00FF777B">
        <w:rPr>
          <w:i/>
        </w:rPr>
        <w:t>от 01  сентября 2015г. № 149/2</w:t>
      </w:r>
      <w:r>
        <w:t>)</w:t>
      </w:r>
    </w:p>
    <w:p w:rsidR="00953EA9" w:rsidRDefault="00953EA9" w:rsidP="00B910E9">
      <w:pPr>
        <w:pStyle w:val="Bodytext30"/>
        <w:shd w:val="clear" w:color="auto" w:fill="auto"/>
        <w:spacing w:before="0" w:after="0" w:line="240" w:lineRule="auto"/>
        <w:ind w:left="5120" w:right="40" w:hanging="17"/>
        <w:jc w:val="right"/>
        <w:rPr>
          <w:color w:val="auto"/>
        </w:rPr>
      </w:pPr>
      <w:r>
        <w:rPr>
          <w:color w:val="auto"/>
        </w:rPr>
        <w:t>Рассмотрено</w:t>
      </w:r>
      <w:r w:rsidRPr="00953EA9">
        <w:rPr>
          <w:color w:val="auto"/>
        </w:rPr>
        <w:t xml:space="preserve"> </w:t>
      </w:r>
    </w:p>
    <w:p w:rsidR="00953EA9" w:rsidRPr="00953EA9" w:rsidRDefault="00953EA9" w:rsidP="00B910E9">
      <w:pPr>
        <w:pStyle w:val="Bodytext30"/>
        <w:shd w:val="clear" w:color="auto" w:fill="auto"/>
        <w:spacing w:before="0" w:after="0" w:line="240" w:lineRule="auto"/>
        <w:ind w:left="5120" w:right="40" w:hanging="17"/>
        <w:jc w:val="right"/>
        <w:rPr>
          <w:color w:val="auto"/>
        </w:rPr>
      </w:pPr>
      <w:r w:rsidRPr="00953EA9">
        <w:rPr>
          <w:color w:val="auto"/>
        </w:rPr>
        <w:t xml:space="preserve">на заседании педагогического совета </w:t>
      </w:r>
      <w:bookmarkStart w:id="0" w:name="_GoBack"/>
      <w:bookmarkEnd w:id="0"/>
      <w:r w:rsidRPr="00953EA9">
        <w:rPr>
          <w:color w:val="auto"/>
        </w:rPr>
        <w:t>Протокол № 1 от 01 сентября 2015 года</w:t>
      </w:r>
    </w:p>
    <w:p w:rsidR="00656AFB" w:rsidRDefault="00656AFB" w:rsidP="00B910E9">
      <w:pPr>
        <w:pStyle w:val="Bodytext20"/>
        <w:shd w:val="clear" w:color="auto" w:fill="auto"/>
        <w:spacing w:after="341" w:line="322" w:lineRule="exact"/>
        <w:ind w:right="640"/>
        <w:jc w:val="right"/>
      </w:pPr>
    </w:p>
    <w:p w:rsidR="00953EA9" w:rsidRDefault="00B55853" w:rsidP="001C5EF4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EF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90477" w:rsidRPr="001C5EF4" w:rsidRDefault="00B55853" w:rsidP="001C5EF4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EF4">
        <w:rPr>
          <w:rFonts w:ascii="Times New Roman" w:hAnsi="Times New Roman" w:cs="Times New Roman"/>
          <w:b/>
          <w:sz w:val="28"/>
          <w:szCs w:val="28"/>
        </w:rPr>
        <w:t xml:space="preserve">о порядке аттестации педагогических работников </w:t>
      </w:r>
      <w:r w:rsidR="001C5EF4" w:rsidRPr="001C5EF4">
        <w:rPr>
          <w:rFonts w:ascii="Times New Roman" w:hAnsi="Times New Roman" w:cs="Times New Roman"/>
          <w:b/>
          <w:sz w:val="28"/>
          <w:szCs w:val="28"/>
        </w:rPr>
        <w:t>МБДОУ детский сад «Колокольчик»</w:t>
      </w:r>
      <w:r w:rsidR="00953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EF4">
        <w:rPr>
          <w:rFonts w:ascii="Times New Roman" w:hAnsi="Times New Roman" w:cs="Times New Roman"/>
          <w:b/>
          <w:sz w:val="28"/>
          <w:szCs w:val="28"/>
        </w:rPr>
        <w:t>на соответствие занимаемой должности</w:t>
      </w:r>
    </w:p>
    <w:p w:rsidR="00A90477" w:rsidRDefault="00B55853">
      <w:pPr>
        <w:pStyle w:val="Bodytext20"/>
        <w:shd w:val="clear" w:color="auto" w:fill="auto"/>
        <w:spacing w:after="301" w:line="270" w:lineRule="exact"/>
        <w:ind w:right="640"/>
        <w:jc w:val="center"/>
      </w:pPr>
      <w:r>
        <w:t>1. Общие положения</w:t>
      </w:r>
    </w:p>
    <w:p w:rsidR="00F1015E" w:rsidRPr="00F1015E" w:rsidRDefault="00F1015E" w:rsidP="00F1015E">
      <w:pPr>
        <w:pStyle w:val="Bodytext30"/>
        <w:shd w:val="clear" w:color="auto" w:fill="auto"/>
        <w:spacing w:before="0" w:after="0" w:line="240" w:lineRule="auto"/>
        <w:ind w:left="23" w:right="23" w:firstLine="720"/>
        <w:jc w:val="both"/>
        <w:rPr>
          <w:sz w:val="28"/>
          <w:szCs w:val="28"/>
        </w:rPr>
      </w:pPr>
      <w:r w:rsidRPr="00F1015E">
        <w:rPr>
          <w:sz w:val="28"/>
          <w:szCs w:val="28"/>
        </w:rPr>
        <w:t>1.1.</w:t>
      </w:r>
      <w:r w:rsidR="00B55853" w:rsidRPr="00F1015E">
        <w:rPr>
          <w:sz w:val="28"/>
          <w:szCs w:val="28"/>
        </w:rPr>
        <w:t xml:space="preserve">Настоящее Положение о порядке аттестации педагогических работников </w:t>
      </w:r>
      <w:r w:rsidR="001C5EF4">
        <w:rPr>
          <w:sz w:val="28"/>
          <w:szCs w:val="28"/>
        </w:rPr>
        <w:t>МБДОУ детский сад «Колокольчик»</w:t>
      </w:r>
      <w:r w:rsidR="001C5EF4" w:rsidRPr="00F1015E">
        <w:rPr>
          <w:sz w:val="28"/>
          <w:szCs w:val="28"/>
        </w:rPr>
        <w:t xml:space="preserve"> </w:t>
      </w:r>
      <w:r w:rsidR="00B55853" w:rsidRPr="00F1015E">
        <w:rPr>
          <w:sz w:val="28"/>
          <w:szCs w:val="28"/>
        </w:rPr>
        <w:t xml:space="preserve">(далее - Положение) регламентирует порядок аттестации педагогических работников </w:t>
      </w:r>
      <w:r w:rsidRPr="00F1015E">
        <w:rPr>
          <w:sz w:val="28"/>
          <w:szCs w:val="28"/>
        </w:rPr>
        <w:t xml:space="preserve">МБОУ </w:t>
      </w:r>
      <w:r w:rsidR="001C5EF4">
        <w:rPr>
          <w:sz w:val="28"/>
          <w:szCs w:val="28"/>
        </w:rPr>
        <w:t xml:space="preserve">МБДОУ детский сад «Колокольчик» </w:t>
      </w:r>
      <w:r w:rsidR="00B55853" w:rsidRPr="00F1015E">
        <w:rPr>
          <w:sz w:val="28"/>
          <w:szCs w:val="28"/>
        </w:rPr>
        <w:t>на соответствие занимаемо</w:t>
      </w:r>
      <w:r w:rsidRPr="00F1015E">
        <w:rPr>
          <w:sz w:val="28"/>
          <w:szCs w:val="28"/>
        </w:rPr>
        <w:t>й должности (далее - аттестация</w:t>
      </w:r>
      <w:r w:rsidR="00B55853" w:rsidRPr="00F1015E">
        <w:rPr>
          <w:sz w:val="28"/>
          <w:szCs w:val="28"/>
        </w:rPr>
        <w:t>)</w:t>
      </w:r>
    </w:p>
    <w:p w:rsidR="00A90477" w:rsidRPr="003C3E2F" w:rsidRDefault="003C3E2F">
      <w:pPr>
        <w:pStyle w:val="Bodytext30"/>
        <w:shd w:val="clear" w:color="auto" w:fill="auto"/>
        <w:spacing w:before="0" w:after="0"/>
        <w:ind w:left="20" w:right="40" w:firstLine="720"/>
        <w:jc w:val="both"/>
        <w:rPr>
          <w:sz w:val="28"/>
          <w:szCs w:val="28"/>
        </w:rPr>
      </w:pPr>
      <w:r w:rsidRPr="003C3E2F">
        <w:rPr>
          <w:sz w:val="28"/>
          <w:szCs w:val="28"/>
        </w:rPr>
        <w:t>1.</w:t>
      </w:r>
      <w:r w:rsidR="003D65FE">
        <w:rPr>
          <w:sz w:val="28"/>
          <w:szCs w:val="28"/>
        </w:rPr>
        <w:t>2</w:t>
      </w:r>
      <w:r w:rsidRPr="003C3E2F">
        <w:rPr>
          <w:sz w:val="28"/>
          <w:szCs w:val="28"/>
        </w:rPr>
        <w:t>.</w:t>
      </w:r>
      <w:r w:rsidR="00B55853" w:rsidRPr="003C3E2F">
        <w:rPr>
          <w:sz w:val="28"/>
          <w:szCs w:val="28"/>
        </w:rPr>
        <w:t xml:space="preserve">Аттестация педагогических работников проводится аттестационной комиссией, созданной в </w:t>
      </w:r>
      <w:r w:rsidR="00B477E7">
        <w:rPr>
          <w:sz w:val="28"/>
          <w:szCs w:val="28"/>
        </w:rPr>
        <w:t>образовательной организации</w:t>
      </w:r>
      <w:r w:rsidR="00B55853" w:rsidRPr="003C3E2F">
        <w:rPr>
          <w:sz w:val="28"/>
          <w:szCs w:val="28"/>
        </w:rPr>
        <w:t xml:space="preserve"> и утверждённой приказом </w:t>
      </w:r>
      <w:r w:rsidR="001C5EF4">
        <w:rPr>
          <w:sz w:val="28"/>
          <w:szCs w:val="28"/>
        </w:rPr>
        <w:t xml:space="preserve">заведующего </w:t>
      </w:r>
      <w:r w:rsidR="00B477E7">
        <w:rPr>
          <w:sz w:val="28"/>
          <w:szCs w:val="28"/>
        </w:rPr>
        <w:t xml:space="preserve"> </w:t>
      </w:r>
      <w:r w:rsidR="001C5EF4">
        <w:rPr>
          <w:sz w:val="28"/>
          <w:szCs w:val="28"/>
        </w:rPr>
        <w:t>МБДОУ детский сад «Колокольчик»</w:t>
      </w:r>
    </w:p>
    <w:p w:rsidR="003C3E2F" w:rsidRPr="007C4ED1" w:rsidRDefault="003C3E2F" w:rsidP="007C4ED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4ED1">
        <w:rPr>
          <w:rFonts w:ascii="Times New Roman" w:hAnsi="Times New Roman" w:cs="Times New Roman"/>
          <w:sz w:val="28"/>
          <w:szCs w:val="28"/>
        </w:rPr>
        <w:t>1.</w:t>
      </w:r>
      <w:r w:rsidR="003D65FE" w:rsidRPr="007C4ED1">
        <w:rPr>
          <w:rFonts w:ascii="Times New Roman" w:hAnsi="Times New Roman" w:cs="Times New Roman"/>
          <w:sz w:val="28"/>
          <w:szCs w:val="28"/>
        </w:rPr>
        <w:t>3</w:t>
      </w:r>
      <w:r w:rsidRPr="007C4ED1">
        <w:rPr>
          <w:rFonts w:ascii="Times New Roman" w:hAnsi="Times New Roman" w:cs="Times New Roman"/>
          <w:sz w:val="28"/>
          <w:szCs w:val="28"/>
        </w:rPr>
        <w:t xml:space="preserve">. Аттестация проводится на основе оценки профессиональной деятельности педагогических работников. </w:t>
      </w:r>
    </w:p>
    <w:p w:rsidR="009D3537" w:rsidRPr="007C4ED1" w:rsidRDefault="009D3537" w:rsidP="007C4ED1">
      <w:pPr>
        <w:pStyle w:val="Bodytext30"/>
        <w:shd w:val="clear" w:color="auto" w:fill="auto"/>
        <w:spacing w:before="0" w:after="0"/>
        <w:ind w:left="20" w:right="20" w:firstLine="720"/>
        <w:jc w:val="both"/>
        <w:rPr>
          <w:sz w:val="28"/>
          <w:szCs w:val="28"/>
        </w:rPr>
      </w:pPr>
    </w:p>
    <w:p w:rsidR="009D3537" w:rsidRPr="007C4ED1" w:rsidRDefault="009D3537" w:rsidP="007C4ED1">
      <w:pPr>
        <w:pStyle w:val="Heading10"/>
        <w:keepNext/>
        <w:keepLines/>
        <w:shd w:val="clear" w:color="auto" w:fill="auto"/>
        <w:spacing w:before="0"/>
        <w:ind w:left="2240" w:right="240"/>
        <w:jc w:val="both"/>
        <w:rPr>
          <w:sz w:val="28"/>
          <w:szCs w:val="28"/>
        </w:rPr>
      </w:pPr>
      <w:bookmarkStart w:id="1" w:name="bookmark0"/>
      <w:r w:rsidRPr="007C4ED1">
        <w:rPr>
          <w:sz w:val="28"/>
          <w:szCs w:val="28"/>
        </w:rPr>
        <w:t>2. Нормативная основа аттестации педагогических работников на соответствие занимаемой должности</w:t>
      </w:r>
      <w:bookmarkEnd w:id="1"/>
    </w:p>
    <w:p w:rsidR="009D3537" w:rsidRPr="007C4ED1" w:rsidRDefault="009D3537" w:rsidP="007C4ED1">
      <w:pPr>
        <w:pStyle w:val="Bodytext30"/>
        <w:shd w:val="clear" w:color="auto" w:fill="auto"/>
        <w:spacing w:before="0" w:after="0" w:line="326" w:lineRule="exact"/>
        <w:ind w:left="20" w:right="20" w:firstLine="720"/>
        <w:jc w:val="both"/>
        <w:rPr>
          <w:sz w:val="28"/>
          <w:szCs w:val="28"/>
        </w:rPr>
      </w:pPr>
      <w:r w:rsidRPr="007C4ED1">
        <w:rPr>
          <w:sz w:val="28"/>
          <w:szCs w:val="28"/>
        </w:rPr>
        <w:t>Настоящее положение разработано в соответствии с законодательными и нормативными документами:</w:t>
      </w:r>
    </w:p>
    <w:p w:rsidR="009D3537" w:rsidRPr="007C4ED1" w:rsidRDefault="009D3537" w:rsidP="007C4ED1">
      <w:pPr>
        <w:pStyle w:val="Bodytext30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326" w:lineRule="exact"/>
        <w:ind w:left="740" w:right="20"/>
        <w:jc w:val="both"/>
        <w:rPr>
          <w:sz w:val="28"/>
          <w:szCs w:val="28"/>
        </w:rPr>
      </w:pPr>
      <w:r w:rsidRPr="007C4ED1">
        <w:rPr>
          <w:sz w:val="28"/>
          <w:szCs w:val="28"/>
        </w:rPr>
        <w:t>Трудовой кодекс Российской Федерации, (Собрание законодательства Российской Федерации, 2002, № 1).</w:t>
      </w:r>
    </w:p>
    <w:p w:rsidR="009D3537" w:rsidRPr="007C4ED1" w:rsidRDefault="009D3537" w:rsidP="007C4ED1">
      <w:pPr>
        <w:pStyle w:val="Bodytext30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326" w:lineRule="exact"/>
        <w:ind w:left="740" w:right="20"/>
        <w:jc w:val="both"/>
        <w:rPr>
          <w:sz w:val="28"/>
          <w:szCs w:val="28"/>
        </w:rPr>
      </w:pPr>
      <w:r w:rsidRPr="007C4ED1">
        <w:rPr>
          <w:sz w:val="28"/>
          <w:szCs w:val="28"/>
        </w:rPr>
        <w:t>Федеральный закон Российской Федерации от 29 декабря 2012 г. № 273-ФЗ «Об образовании в Российской Федерации (Собрание законодательства Российской Федерации, 2012, № 53 (часть 1), ст.7598).</w:t>
      </w:r>
    </w:p>
    <w:p w:rsidR="009D3537" w:rsidRPr="007C4ED1" w:rsidRDefault="009D3537" w:rsidP="007C4ED1">
      <w:pPr>
        <w:pStyle w:val="Bodytext30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326" w:lineRule="exact"/>
        <w:ind w:left="740" w:right="240"/>
        <w:jc w:val="both"/>
        <w:rPr>
          <w:sz w:val="28"/>
          <w:szCs w:val="28"/>
        </w:rPr>
      </w:pPr>
      <w:r w:rsidRPr="007C4ED1">
        <w:rPr>
          <w:sz w:val="28"/>
          <w:szCs w:val="28"/>
        </w:rPr>
        <w:t>Федеральный закон от 27 июля 2006 г. № 152-ФЗ «О персональных данных» (в редакции от 25 июля 2011 г.), («Российская газета», 2006, 29 июля, № 4131).</w:t>
      </w:r>
    </w:p>
    <w:p w:rsidR="009D3537" w:rsidRPr="007C4ED1" w:rsidRDefault="009D3537" w:rsidP="007C4ED1">
      <w:pPr>
        <w:pStyle w:val="Bodytext30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326" w:lineRule="exact"/>
        <w:ind w:left="740" w:right="20"/>
        <w:jc w:val="both"/>
        <w:rPr>
          <w:sz w:val="28"/>
          <w:szCs w:val="28"/>
        </w:rPr>
      </w:pPr>
      <w:r w:rsidRPr="007C4ED1">
        <w:rPr>
          <w:sz w:val="28"/>
          <w:szCs w:val="28"/>
        </w:rPr>
        <w:t xml:space="preserve">Приказ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</w:t>
      </w:r>
      <w:r w:rsidRPr="007C4ED1">
        <w:rPr>
          <w:sz w:val="28"/>
          <w:szCs w:val="28"/>
        </w:rPr>
        <w:lastRenderedPageBreak/>
        <w:t>специалистов и служащих, раздел «Квалификационные характеристики должностей работников образования», регистрационный № 18638.</w:t>
      </w:r>
    </w:p>
    <w:p w:rsidR="001206B0" w:rsidRPr="007C4ED1" w:rsidRDefault="009D3537" w:rsidP="007C4ED1">
      <w:pPr>
        <w:pStyle w:val="Bodytext30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40" w:lineRule="auto"/>
        <w:ind w:left="737" w:right="23" w:hanging="357"/>
        <w:jc w:val="both"/>
        <w:rPr>
          <w:sz w:val="28"/>
          <w:szCs w:val="28"/>
        </w:rPr>
      </w:pPr>
      <w:r w:rsidRPr="007C4ED1">
        <w:rPr>
          <w:sz w:val="28"/>
          <w:szCs w:val="28"/>
        </w:rPr>
        <w:t>Приказ Министерства образования и</w:t>
      </w:r>
      <w:r w:rsidR="001206B0" w:rsidRPr="007C4ED1">
        <w:rPr>
          <w:sz w:val="28"/>
          <w:szCs w:val="28"/>
        </w:rPr>
        <w:t xml:space="preserve"> науки Российской Федерации от 07 апреля </w:t>
      </w:r>
      <w:r w:rsidRPr="007C4ED1">
        <w:rPr>
          <w:sz w:val="28"/>
          <w:szCs w:val="28"/>
        </w:rPr>
        <w:t xml:space="preserve"> 201</w:t>
      </w:r>
      <w:r w:rsidR="001206B0" w:rsidRPr="007C4ED1">
        <w:rPr>
          <w:sz w:val="28"/>
          <w:szCs w:val="28"/>
        </w:rPr>
        <w:t>4</w:t>
      </w:r>
      <w:r w:rsidRPr="007C4ED1">
        <w:rPr>
          <w:sz w:val="28"/>
          <w:szCs w:val="28"/>
        </w:rPr>
        <w:t xml:space="preserve"> г. № 2</w:t>
      </w:r>
      <w:r w:rsidR="001206B0" w:rsidRPr="007C4ED1">
        <w:rPr>
          <w:sz w:val="28"/>
          <w:szCs w:val="28"/>
        </w:rPr>
        <w:t>76</w:t>
      </w:r>
      <w:r w:rsidRPr="007C4ED1">
        <w:rPr>
          <w:sz w:val="28"/>
          <w:szCs w:val="28"/>
        </w:rPr>
        <w:t xml:space="preserve"> «</w:t>
      </w:r>
      <w:r w:rsidR="001206B0" w:rsidRPr="007C4ED1">
        <w:rPr>
          <w:sz w:val="28"/>
          <w:szCs w:val="28"/>
        </w:rPr>
        <w:t xml:space="preserve">Об утверждении </w:t>
      </w:r>
      <w:proofErr w:type="gramStart"/>
      <w:r w:rsidR="001206B0" w:rsidRPr="007C4ED1">
        <w:rPr>
          <w:sz w:val="28"/>
          <w:szCs w:val="28"/>
        </w:rPr>
        <w:t>Порядка проведения аттестации педагогических работников организаций осуществляющих</w:t>
      </w:r>
      <w:proofErr w:type="gramEnd"/>
      <w:r w:rsidR="001206B0" w:rsidRPr="007C4ED1">
        <w:rPr>
          <w:sz w:val="28"/>
          <w:szCs w:val="28"/>
        </w:rPr>
        <w:t xml:space="preserve"> образовательную деятельность»  </w:t>
      </w:r>
      <w:r w:rsidRPr="007C4ED1">
        <w:rPr>
          <w:sz w:val="28"/>
          <w:szCs w:val="28"/>
        </w:rPr>
        <w:t xml:space="preserve"> </w:t>
      </w:r>
    </w:p>
    <w:p w:rsidR="009D3537" w:rsidRDefault="009D3537" w:rsidP="007C4ED1">
      <w:pPr>
        <w:pStyle w:val="Bodytext30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40" w:lineRule="auto"/>
        <w:ind w:left="737" w:right="23" w:hanging="357"/>
        <w:jc w:val="both"/>
      </w:pPr>
      <w:r w:rsidRPr="007C4ED1">
        <w:rPr>
          <w:sz w:val="28"/>
          <w:szCs w:val="28"/>
        </w:rPr>
        <w:t>Порядком, утверждённым приказом управления образования и науки области от 12.10.2012г. №</w:t>
      </w:r>
      <w:r w:rsidR="00654BBD">
        <w:rPr>
          <w:sz w:val="28"/>
          <w:szCs w:val="28"/>
        </w:rPr>
        <w:t xml:space="preserve"> </w:t>
      </w:r>
      <w:r w:rsidRPr="007C4ED1">
        <w:rPr>
          <w:sz w:val="28"/>
          <w:szCs w:val="28"/>
        </w:rPr>
        <w:t xml:space="preserve">2740 «О порядке проведения аттестационных </w:t>
      </w:r>
      <w:r>
        <w:t>процедур»</w:t>
      </w:r>
    </w:p>
    <w:p w:rsidR="002D0C4F" w:rsidRDefault="002D0C4F" w:rsidP="009D3537">
      <w:pPr>
        <w:pStyle w:val="Heading10"/>
        <w:keepNext/>
        <w:keepLines/>
        <w:shd w:val="clear" w:color="auto" w:fill="auto"/>
        <w:spacing w:before="0" w:line="322" w:lineRule="exact"/>
        <w:ind w:left="1540" w:right="600" w:hanging="380"/>
      </w:pPr>
      <w:bookmarkStart w:id="2" w:name="bookmark1"/>
    </w:p>
    <w:p w:rsidR="009D3537" w:rsidRPr="00DE329F" w:rsidRDefault="009D3537" w:rsidP="00DE329F">
      <w:pPr>
        <w:pStyle w:val="Heading10"/>
        <w:keepNext/>
        <w:keepLines/>
        <w:shd w:val="clear" w:color="auto" w:fill="auto"/>
        <w:spacing w:before="0" w:line="322" w:lineRule="exact"/>
        <w:ind w:left="1540" w:right="600" w:hanging="380"/>
        <w:jc w:val="both"/>
        <w:rPr>
          <w:sz w:val="28"/>
          <w:szCs w:val="28"/>
        </w:rPr>
      </w:pPr>
      <w:r w:rsidRPr="00DE329F">
        <w:rPr>
          <w:sz w:val="28"/>
          <w:szCs w:val="28"/>
        </w:rPr>
        <w:t>3. Цель, основные задачи, принципы и иные обстоятельства (условия) аттестации педагогических работников</w:t>
      </w:r>
      <w:bookmarkEnd w:id="2"/>
    </w:p>
    <w:p w:rsidR="009D3537" w:rsidRPr="00DE329F" w:rsidRDefault="009D3537" w:rsidP="00DE329F">
      <w:pPr>
        <w:pStyle w:val="Bodytext30"/>
        <w:shd w:val="clear" w:color="auto" w:fill="auto"/>
        <w:spacing w:before="0" w:after="0"/>
        <w:ind w:left="20" w:right="20" w:firstLine="720"/>
        <w:jc w:val="both"/>
        <w:rPr>
          <w:sz w:val="28"/>
          <w:szCs w:val="28"/>
        </w:rPr>
      </w:pPr>
      <w:r w:rsidRPr="00DE329F">
        <w:rPr>
          <w:sz w:val="28"/>
          <w:szCs w:val="28"/>
        </w:rPr>
        <w:t xml:space="preserve">3.1. Целью аттестации является подтверждение соответствия занимаемым педагогическими работниками </w:t>
      </w:r>
      <w:r w:rsidR="001C5EF4">
        <w:rPr>
          <w:sz w:val="28"/>
          <w:szCs w:val="28"/>
        </w:rPr>
        <w:t>МБДОУ детский сад «Колокольчик»</w:t>
      </w:r>
      <w:r w:rsidRPr="00DE329F">
        <w:rPr>
          <w:sz w:val="28"/>
          <w:szCs w:val="28"/>
        </w:rPr>
        <w:t xml:space="preserve"> путем установления соответствия уровня квалификации педагогических работников требованиям квалификационных характеристик в соответствии с Единым квалификационным справочником должностей руководителей, специалистов и служащих по разделу «Квалификационные характеристики должностей работников образования».</w:t>
      </w:r>
    </w:p>
    <w:p w:rsidR="009D3537" w:rsidRPr="00DE329F" w:rsidRDefault="009D3537" w:rsidP="00DE329F">
      <w:pPr>
        <w:pStyle w:val="Bodytext30"/>
        <w:numPr>
          <w:ilvl w:val="0"/>
          <w:numId w:val="2"/>
        </w:numPr>
        <w:shd w:val="clear" w:color="auto" w:fill="auto"/>
        <w:tabs>
          <w:tab w:val="left" w:pos="2069"/>
        </w:tabs>
        <w:spacing w:before="0" w:after="0"/>
        <w:ind w:right="20" w:firstLine="720"/>
        <w:jc w:val="both"/>
        <w:rPr>
          <w:sz w:val="28"/>
          <w:szCs w:val="28"/>
        </w:rPr>
      </w:pPr>
      <w:r w:rsidRPr="00DE329F">
        <w:rPr>
          <w:sz w:val="28"/>
          <w:szCs w:val="28"/>
        </w:rPr>
        <w:t>При</w:t>
      </w:r>
      <w:r w:rsidRPr="00DE329F">
        <w:rPr>
          <w:sz w:val="28"/>
          <w:szCs w:val="28"/>
        </w:rPr>
        <w:tab/>
        <w:t>проведении аттестации педагогических работников реализуются следующие задачи:</w:t>
      </w:r>
    </w:p>
    <w:p w:rsidR="009D3537" w:rsidRPr="00DE329F" w:rsidRDefault="009D3537" w:rsidP="00DE329F">
      <w:pPr>
        <w:pStyle w:val="Bodytext30"/>
        <w:numPr>
          <w:ilvl w:val="0"/>
          <w:numId w:val="3"/>
        </w:numPr>
        <w:shd w:val="clear" w:color="auto" w:fill="auto"/>
        <w:tabs>
          <w:tab w:val="left" w:pos="1632"/>
        </w:tabs>
        <w:spacing w:before="0" w:after="0"/>
        <w:ind w:right="20" w:firstLine="720"/>
        <w:jc w:val="both"/>
        <w:rPr>
          <w:sz w:val="28"/>
          <w:szCs w:val="28"/>
        </w:rPr>
      </w:pPr>
      <w:r w:rsidRPr="00DE329F">
        <w:rPr>
          <w:sz w:val="28"/>
          <w:szCs w:val="28"/>
        </w:rPr>
        <w:t xml:space="preserve">Повышение качества и эффективности образовательного процесса в </w:t>
      </w:r>
      <w:r w:rsidR="003370F1">
        <w:rPr>
          <w:sz w:val="28"/>
          <w:szCs w:val="28"/>
        </w:rPr>
        <w:t>МБДОУ детский сад «Колокольчик».</w:t>
      </w:r>
    </w:p>
    <w:p w:rsidR="009D3537" w:rsidRPr="00DE329F" w:rsidRDefault="009D3537" w:rsidP="00DE329F">
      <w:pPr>
        <w:pStyle w:val="Bodytext30"/>
        <w:numPr>
          <w:ilvl w:val="0"/>
          <w:numId w:val="3"/>
        </w:numPr>
        <w:shd w:val="clear" w:color="auto" w:fill="auto"/>
        <w:tabs>
          <w:tab w:val="left" w:pos="1454"/>
        </w:tabs>
        <w:spacing w:before="0" w:after="0"/>
        <w:ind w:right="20" w:firstLine="720"/>
        <w:jc w:val="both"/>
        <w:rPr>
          <w:sz w:val="28"/>
          <w:szCs w:val="28"/>
        </w:rPr>
      </w:pPr>
      <w:r w:rsidRPr="00DE329F">
        <w:rPr>
          <w:sz w:val="28"/>
          <w:szCs w:val="28"/>
        </w:rPr>
        <w:t xml:space="preserve">Мотивация педагогических работников на повышение уровня и качества предоставляемых образовательных услуг в </w:t>
      </w:r>
      <w:r w:rsidR="003370F1">
        <w:rPr>
          <w:sz w:val="28"/>
          <w:szCs w:val="28"/>
        </w:rPr>
        <w:t>МБДОУ детский сад «Колокольчик»</w:t>
      </w:r>
      <w:r w:rsidRPr="00DE329F">
        <w:rPr>
          <w:sz w:val="28"/>
          <w:szCs w:val="28"/>
        </w:rPr>
        <w:t>.</w:t>
      </w:r>
    </w:p>
    <w:p w:rsidR="009D3537" w:rsidRPr="00DE329F" w:rsidRDefault="009D3537" w:rsidP="00DE329F">
      <w:pPr>
        <w:pStyle w:val="Bodytext30"/>
        <w:numPr>
          <w:ilvl w:val="0"/>
          <w:numId w:val="3"/>
        </w:numPr>
        <w:shd w:val="clear" w:color="auto" w:fill="auto"/>
        <w:tabs>
          <w:tab w:val="left" w:pos="1531"/>
        </w:tabs>
        <w:spacing w:before="0" w:after="0"/>
        <w:ind w:right="20" w:firstLine="720"/>
        <w:jc w:val="both"/>
        <w:rPr>
          <w:sz w:val="28"/>
          <w:szCs w:val="28"/>
        </w:rPr>
      </w:pPr>
      <w:r w:rsidRPr="00DE329F">
        <w:rPr>
          <w:sz w:val="28"/>
          <w:szCs w:val="28"/>
        </w:rPr>
        <w:t>Стимулирование творческой инициативы, повышение уровня профессиональной компетентности и продуктивности труда педагогических работников.</w:t>
      </w:r>
    </w:p>
    <w:p w:rsidR="009D3537" w:rsidRPr="000873E4" w:rsidRDefault="009D3537" w:rsidP="000873E4">
      <w:pPr>
        <w:pStyle w:val="Bodytext30"/>
        <w:numPr>
          <w:ilvl w:val="0"/>
          <w:numId w:val="3"/>
        </w:numPr>
        <w:shd w:val="clear" w:color="auto" w:fill="auto"/>
        <w:tabs>
          <w:tab w:val="left" w:pos="1728"/>
        </w:tabs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0873E4">
        <w:rPr>
          <w:sz w:val="28"/>
          <w:szCs w:val="28"/>
        </w:rPr>
        <w:t xml:space="preserve">Определение </w:t>
      </w:r>
      <w:proofErr w:type="gramStart"/>
      <w:r w:rsidRPr="000873E4">
        <w:rPr>
          <w:sz w:val="28"/>
          <w:szCs w:val="28"/>
        </w:rPr>
        <w:t xml:space="preserve">необходимости повышения квалификации педагогических работников </w:t>
      </w:r>
      <w:r w:rsidR="00DE329F" w:rsidRPr="000873E4">
        <w:rPr>
          <w:sz w:val="28"/>
          <w:szCs w:val="28"/>
        </w:rPr>
        <w:t>школы</w:t>
      </w:r>
      <w:proofErr w:type="gramEnd"/>
      <w:r w:rsidRPr="000873E4">
        <w:rPr>
          <w:sz w:val="28"/>
          <w:szCs w:val="28"/>
        </w:rPr>
        <w:t>.</w:t>
      </w:r>
    </w:p>
    <w:p w:rsidR="009D3537" w:rsidRPr="000873E4" w:rsidRDefault="009D3537" w:rsidP="000873E4">
      <w:pPr>
        <w:pStyle w:val="Bodytext30"/>
        <w:numPr>
          <w:ilvl w:val="0"/>
          <w:numId w:val="2"/>
        </w:numPr>
        <w:shd w:val="clear" w:color="auto" w:fill="auto"/>
        <w:tabs>
          <w:tab w:val="left" w:pos="1210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0873E4">
        <w:rPr>
          <w:sz w:val="28"/>
          <w:szCs w:val="28"/>
        </w:rPr>
        <w:t>Основными принципами аттестации являются:</w:t>
      </w:r>
    </w:p>
    <w:p w:rsidR="009D3537" w:rsidRPr="000873E4" w:rsidRDefault="009D3537" w:rsidP="000873E4">
      <w:pPr>
        <w:pStyle w:val="Bodytext30"/>
        <w:numPr>
          <w:ilvl w:val="0"/>
          <w:numId w:val="4"/>
        </w:numPr>
        <w:shd w:val="clear" w:color="auto" w:fill="auto"/>
        <w:tabs>
          <w:tab w:val="left" w:pos="1632"/>
        </w:tabs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0873E4">
        <w:rPr>
          <w:sz w:val="28"/>
          <w:szCs w:val="28"/>
        </w:rPr>
        <w:t>Коллегиальность, гласность, открытость, обеспечивающие объективное отношение к педагогическим работникам организации, недопустимость их дискриминации при проведении аттестации.</w:t>
      </w:r>
    </w:p>
    <w:p w:rsidR="009D3537" w:rsidRPr="000873E4" w:rsidRDefault="009D3537" w:rsidP="000873E4">
      <w:pPr>
        <w:pStyle w:val="Bodytext30"/>
        <w:numPr>
          <w:ilvl w:val="0"/>
          <w:numId w:val="4"/>
        </w:numPr>
        <w:shd w:val="clear" w:color="auto" w:fill="auto"/>
        <w:tabs>
          <w:tab w:val="left" w:pos="1608"/>
        </w:tabs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0873E4">
        <w:rPr>
          <w:sz w:val="28"/>
          <w:szCs w:val="28"/>
        </w:rPr>
        <w:t>Обязательность аттестации педагогических работников на определение соответствия занимаемым ими должностям на основе оценки профессиональной деятельности (при назначении на должность в течение одного года и завершении срока действия очередной аттестации на соответствие занимаемой должности) и проведения ее один раз в пять лет.</w:t>
      </w:r>
    </w:p>
    <w:p w:rsidR="009D3537" w:rsidRPr="000873E4" w:rsidRDefault="009D3537" w:rsidP="000873E4">
      <w:pPr>
        <w:pStyle w:val="Bodytext30"/>
        <w:numPr>
          <w:ilvl w:val="0"/>
          <w:numId w:val="2"/>
        </w:numPr>
        <w:shd w:val="clear" w:color="auto" w:fill="auto"/>
        <w:tabs>
          <w:tab w:val="left" w:pos="1200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0873E4">
        <w:rPr>
          <w:sz w:val="28"/>
          <w:szCs w:val="28"/>
        </w:rPr>
        <w:t>Аттестации не подлежат следующие педагогические работники:</w:t>
      </w:r>
    </w:p>
    <w:p w:rsidR="009D3537" w:rsidRPr="000873E4" w:rsidRDefault="009D3537" w:rsidP="000873E4">
      <w:pPr>
        <w:pStyle w:val="Bodytext30"/>
        <w:numPr>
          <w:ilvl w:val="1"/>
          <w:numId w:val="2"/>
        </w:numPr>
        <w:shd w:val="clear" w:color="auto" w:fill="auto"/>
        <w:tabs>
          <w:tab w:val="left" w:pos="998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0873E4">
        <w:rPr>
          <w:sz w:val="28"/>
          <w:szCs w:val="28"/>
        </w:rPr>
        <w:t>беременные женщины;</w:t>
      </w:r>
    </w:p>
    <w:p w:rsidR="009D3537" w:rsidRPr="000873E4" w:rsidRDefault="000873E4" w:rsidP="000873E4">
      <w:pPr>
        <w:pStyle w:val="Bodytext30"/>
        <w:numPr>
          <w:ilvl w:val="1"/>
          <w:numId w:val="2"/>
        </w:numPr>
        <w:shd w:val="clear" w:color="auto" w:fill="auto"/>
        <w:tabs>
          <w:tab w:val="left" w:pos="1061"/>
        </w:tabs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0873E4">
        <w:rPr>
          <w:sz w:val="28"/>
          <w:szCs w:val="28"/>
        </w:rPr>
        <w:lastRenderedPageBreak/>
        <w:t>женщины,</w:t>
      </w:r>
      <w:r w:rsidR="009D3537" w:rsidRPr="000873E4">
        <w:rPr>
          <w:sz w:val="28"/>
          <w:szCs w:val="28"/>
        </w:rPr>
        <w:t xml:space="preserve"> находящиеся в отпуске по беременности и родам или в отпуске по уходу за ребенком до достижения им возраста трех лет;</w:t>
      </w:r>
    </w:p>
    <w:p w:rsidR="009D3537" w:rsidRPr="000873E4" w:rsidRDefault="009D3537" w:rsidP="009D3537">
      <w:pPr>
        <w:pStyle w:val="Bodytext30"/>
        <w:numPr>
          <w:ilvl w:val="1"/>
          <w:numId w:val="2"/>
        </w:numPr>
        <w:shd w:val="clear" w:color="auto" w:fill="auto"/>
        <w:tabs>
          <w:tab w:val="left" w:pos="1046"/>
        </w:tabs>
        <w:spacing w:before="0" w:after="0"/>
        <w:ind w:right="20" w:firstLine="720"/>
        <w:jc w:val="both"/>
        <w:rPr>
          <w:sz w:val="28"/>
          <w:szCs w:val="28"/>
        </w:rPr>
      </w:pPr>
      <w:r w:rsidRPr="000873E4">
        <w:rPr>
          <w:sz w:val="28"/>
          <w:szCs w:val="28"/>
        </w:rPr>
        <w:t>лица, находящиеся в отпуске по уходу за ребенком до достижения им возраста трех лет.</w:t>
      </w:r>
    </w:p>
    <w:p w:rsidR="009D3537" w:rsidRPr="000873E4" w:rsidRDefault="009D3537" w:rsidP="009D3537">
      <w:pPr>
        <w:pStyle w:val="Bodytext30"/>
        <w:shd w:val="clear" w:color="auto" w:fill="auto"/>
        <w:spacing w:before="0" w:after="273"/>
        <w:ind w:right="20" w:firstLine="720"/>
        <w:jc w:val="both"/>
        <w:rPr>
          <w:sz w:val="28"/>
          <w:szCs w:val="28"/>
        </w:rPr>
      </w:pPr>
      <w:r w:rsidRPr="000873E4">
        <w:rPr>
          <w:sz w:val="28"/>
          <w:szCs w:val="28"/>
        </w:rPr>
        <w:t>Аттестация указанных педагогических работников возможна не ранее чем через два года после выхода из отпуска.</w:t>
      </w:r>
    </w:p>
    <w:p w:rsidR="009D3537" w:rsidRPr="000873E4" w:rsidRDefault="009D3537" w:rsidP="009D3537">
      <w:pPr>
        <w:pStyle w:val="Bodytext30"/>
        <w:numPr>
          <w:ilvl w:val="0"/>
          <w:numId w:val="2"/>
        </w:numPr>
        <w:shd w:val="clear" w:color="auto" w:fill="auto"/>
        <w:tabs>
          <w:tab w:val="left" w:pos="1297"/>
        </w:tabs>
        <w:spacing w:before="0" w:after="0"/>
        <w:ind w:left="20" w:right="60" w:firstLine="720"/>
        <w:jc w:val="both"/>
        <w:rPr>
          <w:sz w:val="28"/>
          <w:szCs w:val="28"/>
        </w:rPr>
      </w:pPr>
      <w:r w:rsidRPr="000873E4">
        <w:rPr>
          <w:sz w:val="28"/>
          <w:szCs w:val="28"/>
        </w:rPr>
        <w:t>Установленное педагогическому работнику соответствие уровня квалификации требованиям квалификационных характеристик по занимаемой должности на основе оценки профессиональной деятельности сохраняется до истечения срока действия, в том числе:</w:t>
      </w:r>
    </w:p>
    <w:p w:rsidR="009D3537" w:rsidRPr="000873E4" w:rsidRDefault="009D3537" w:rsidP="009D3537">
      <w:pPr>
        <w:pStyle w:val="Bodytext30"/>
        <w:numPr>
          <w:ilvl w:val="0"/>
          <w:numId w:val="5"/>
        </w:numPr>
        <w:shd w:val="clear" w:color="auto" w:fill="auto"/>
        <w:tabs>
          <w:tab w:val="left" w:pos="970"/>
        </w:tabs>
        <w:spacing w:before="0" w:after="0"/>
        <w:ind w:left="20" w:right="60" w:firstLine="720"/>
        <w:jc w:val="both"/>
        <w:rPr>
          <w:sz w:val="28"/>
          <w:szCs w:val="28"/>
        </w:rPr>
      </w:pPr>
      <w:r w:rsidRPr="000873E4">
        <w:rPr>
          <w:sz w:val="28"/>
          <w:szCs w:val="28"/>
        </w:rPr>
        <w:t>при переходе по указанной должности из другой образовательной организации;</w:t>
      </w:r>
    </w:p>
    <w:p w:rsidR="009D3537" w:rsidRPr="000873E4" w:rsidRDefault="009D3537" w:rsidP="009D3537">
      <w:pPr>
        <w:pStyle w:val="Bodytext3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296"/>
        <w:ind w:left="20" w:right="60" w:firstLine="720"/>
        <w:jc w:val="both"/>
        <w:rPr>
          <w:sz w:val="28"/>
          <w:szCs w:val="28"/>
        </w:rPr>
      </w:pPr>
      <w:r w:rsidRPr="000873E4">
        <w:rPr>
          <w:sz w:val="28"/>
          <w:szCs w:val="28"/>
        </w:rPr>
        <w:t xml:space="preserve">при возобновлении работы по указанной должности в </w:t>
      </w:r>
      <w:r w:rsidR="003370F1">
        <w:rPr>
          <w:sz w:val="28"/>
          <w:szCs w:val="28"/>
        </w:rPr>
        <w:t>МБДОУ детский сад «Колокольчик»</w:t>
      </w:r>
      <w:r w:rsidR="000873E4" w:rsidRPr="000873E4">
        <w:rPr>
          <w:sz w:val="28"/>
          <w:szCs w:val="28"/>
        </w:rPr>
        <w:t xml:space="preserve"> </w:t>
      </w:r>
      <w:r w:rsidRPr="000873E4">
        <w:rPr>
          <w:sz w:val="28"/>
          <w:szCs w:val="28"/>
        </w:rPr>
        <w:t xml:space="preserve"> при перерывах в работе.</w:t>
      </w:r>
    </w:p>
    <w:p w:rsidR="009D3537" w:rsidRPr="000873E4" w:rsidRDefault="009D3537" w:rsidP="009D3537">
      <w:pPr>
        <w:pStyle w:val="Bodytext30"/>
        <w:numPr>
          <w:ilvl w:val="0"/>
          <w:numId w:val="2"/>
        </w:numPr>
        <w:shd w:val="clear" w:color="auto" w:fill="auto"/>
        <w:tabs>
          <w:tab w:val="left" w:pos="1292"/>
        </w:tabs>
        <w:spacing w:before="0" w:after="0" w:line="326" w:lineRule="exact"/>
        <w:ind w:left="20" w:right="60" w:firstLine="720"/>
        <w:jc w:val="both"/>
        <w:rPr>
          <w:sz w:val="28"/>
          <w:szCs w:val="28"/>
        </w:rPr>
      </w:pPr>
      <w:r w:rsidRPr="000873E4">
        <w:rPr>
          <w:sz w:val="28"/>
          <w:szCs w:val="28"/>
        </w:rPr>
        <w:t>Действие аттестации педагогического работника на соответствие занимаемой должности может быть продлено решением Комиссии по аттестации сроком до одного года по следующим основаниям:</w:t>
      </w:r>
    </w:p>
    <w:p w:rsidR="009D3537" w:rsidRPr="000873E4" w:rsidRDefault="009D3537" w:rsidP="009D3537">
      <w:pPr>
        <w:pStyle w:val="Bodytext30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/>
        <w:ind w:left="20" w:right="60" w:firstLine="720"/>
        <w:jc w:val="both"/>
        <w:rPr>
          <w:sz w:val="28"/>
          <w:szCs w:val="28"/>
        </w:rPr>
      </w:pPr>
      <w:r w:rsidRPr="000873E4">
        <w:rPr>
          <w:sz w:val="28"/>
          <w:szCs w:val="28"/>
        </w:rPr>
        <w:t xml:space="preserve">частичная или полная нетрудоспособность педагогического работника в </w:t>
      </w:r>
      <w:proofErr w:type="spellStart"/>
      <w:r w:rsidRPr="000873E4">
        <w:rPr>
          <w:sz w:val="28"/>
          <w:szCs w:val="28"/>
        </w:rPr>
        <w:t>предаттестационный</w:t>
      </w:r>
      <w:proofErr w:type="spellEnd"/>
      <w:r w:rsidRPr="000873E4">
        <w:rPr>
          <w:sz w:val="28"/>
          <w:szCs w:val="28"/>
        </w:rPr>
        <w:t xml:space="preserve"> период в течение 6 месяцев;</w:t>
      </w:r>
    </w:p>
    <w:p w:rsidR="009D3537" w:rsidRPr="000873E4" w:rsidRDefault="009D3537" w:rsidP="009D3537">
      <w:pPr>
        <w:pStyle w:val="Bodytext30"/>
        <w:numPr>
          <w:ilvl w:val="0"/>
          <w:numId w:val="5"/>
        </w:numPr>
        <w:shd w:val="clear" w:color="auto" w:fill="auto"/>
        <w:tabs>
          <w:tab w:val="left" w:pos="932"/>
        </w:tabs>
        <w:spacing w:before="0" w:after="0"/>
        <w:ind w:left="20" w:right="60" w:firstLine="720"/>
        <w:jc w:val="both"/>
        <w:rPr>
          <w:sz w:val="28"/>
          <w:szCs w:val="28"/>
        </w:rPr>
      </w:pPr>
      <w:r w:rsidRPr="000873E4">
        <w:rPr>
          <w:sz w:val="28"/>
          <w:szCs w:val="28"/>
        </w:rPr>
        <w:t>выход из отпуска по уходу за ребенком до достижения им возраста трех лет менее чем за 1 год до окончания срока действия аттестации на соответствие занимаемой должности;</w:t>
      </w:r>
    </w:p>
    <w:p w:rsidR="009D3537" w:rsidRPr="002E3226" w:rsidRDefault="009D3537" w:rsidP="009D3537">
      <w:pPr>
        <w:pStyle w:val="Bodytext30"/>
        <w:numPr>
          <w:ilvl w:val="0"/>
          <w:numId w:val="5"/>
        </w:numPr>
        <w:shd w:val="clear" w:color="auto" w:fill="auto"/>
        <w:tabs>
          <w:tab w:val="left" w:pos="956"/>
        </w:tabs>
        <w:spacing w:before="0" w:after="300"/>
        <w:ind w:left="20" w:right="60" w:firstLine="720"/>
        <w:jc w:val="both"/>
        <w:rPr>
          <w:sz w:val="28"/>
          <w:szCs w:val="28"/>
        </w:rPr>
      </w:pPr>
      <w:r w:rsidRPr="000873E4">
        <w:rPr>
          <w:sz w:val="28"/>
          <w:szCs w:val="28"/>
        </w:rPr>
        <w:t xml:space="preserve">истечение срока действия аттестации на соответствие занимаемой должности у педагогического работника, которому до пенсии по возрасту </w:t>
      </w:r>
      <w:r w:rsidRPr="002E3226">
        <w:rPr>
          <w:sz w:val="28"/>
          <w:szCs w:val="28"/>
        </w:rPr>
        <w:t>осталось менее одного года.</w:t>
      </w:r>
    </w:p>
    <w:p w:rsidR="009D3537" w:rsidRPr="002E3226" w:rsidRDefault="009D3537" w:rsidP="009D3537">
      <w:pPr>
        <w:pStyle w:val="Bodytext30"/>
        <w:numPr>
          <w:ilvl w:val="0"/>
          <w:numId w:val="2"/>
        </w:numPr>
        <w:shd w:val="clear" w:color="auto" w:fill="auto"/>
        <w:tabs>
          <w:tab w:val="left" w:pos="1460"/>
        </w:tabs>
        <w:spacing w:before="0" w:after="300"/>
        <w:ind w:left="20" w:right="60" w:firstLine="720"/>
        <w:jc w:val="both"/>
        <w:rPr>
          <w:sz w:val="28"/>
          <w:szCs w:val="28"/>
        </w:rPr>
      </w:pPr>
      <w:r w:rsidRPr="002E3226">
        <w:rPr>
          <w:sz w:val="28"/>
          <w:szCs w:val="28"/>
        </w:rPr>
        <w:t xml:space="preserve">Сроки проведения аттестации педагогических работников ежегодно устанавливаются </w:t>
      </w:r>
      <w:r w:rsidR="003370F1">
        <w:rPr>
          <w:sz w:val="28"/>
          <w:szCs w:val="28"/>
        </w:rPr>
        <w:t>заведующим</w:t>
      </w:r>
      <w:r w:rsidR="000873E4" w:rsidRPr="002E3226">
        <w:rPr>
          <w:sz w:val="28"/>
          <w:szCs w:val="28"/>
        </w:rPr>
        <w:t xml:space="preserve"> </w:t>
      </w:r>
      <w:r w:rsidRPr="002E3226">
        <w:rPr>
          <w:sz w:val="28"/>
          <w:szCs w:val="28"/>
        </w:rPr>
        <w:t xml:space="preserve"> </w:t>
      </w:r>
      <w:r w:rsidR="003370F1">
        <w:rPr>
          <w:sz w:val="28"/>
          <w:szCs w:val="28"/>
        </w:rPr>
        <w:t>МБДОУ детский сад «Колокольчик»</w:t>
      </w:r>
      <w:r w:rsidRPr="002E3226">
        <w:rPr>
          <w:sz w:val="28"/>
          <w:szCs w:val="28"/>
        </w:rPr>
        <w:t>.</w:t>
      </w:r>
    </w:p>
    <w:p w:rsidR="009D3537" w:rsidRPr="002E3226" w:rsidRDefault="009D3537" w:rsidP="009D3537">
      <w:pPr>
        <w:pStyle w:val="Bodytext30"/>
        <w:numPr>
          <w:ilvl w:val="0"/>
          <w:numId w:val="2"/>
        </w:numPr>
        <w:shd w:val="clear" w:color="auto" w:fill="auto"/>
        <w:tabs>
          <w:tab w:val="left" w:pos="1374"/>
        </w:tabs>
        <w:spacing w:before="0" w:after="0"/>
        <w:ind w:left="20" w:right="60" w:firstLine="720"/>
        <w:jc w:val="both"/>
        <w:rPr>
          <w:sz w:val="28"/>
          <w:szCs w:val="28"/>
        </w:rPr>
      </w:pPr>
      <w:r w:rsidRPr="002E3226">
        <w:rPr>
          <w:sz w:val="28"/>
          <w:szCs w:val="28"/>
        </w:rPr>
        <w:t xml:space="preserve">Продолжительность аттестации для каждого педагогического работника не должна превышать двух календарных месяцев </w:t>
      </w:r>
      <w:proofErr w:type="gramStart"/>
      <w:r w:rsidRPr="002E3226">
        <w:rPr>
          <w:sz w:val="28"/>
          <w:szCs w:val="28"/>
        </w:rPr>
        <w:t>с даты начала</w:t>
      </w:r>
      <w:proofErr w:type="gramEnd"/>
      <w:r w:rsidRPr="002E3226">
        <w:rPr>
          <w:sz w:val="28"/>
          <w:szCs w:val="28"/>
        </w:rPr>
        <w:t xml:space="preserve"> прохождения аттестации, установленной графиком, до принятия соответствующего решения аттестационной комиссией.</w:t>
      </w:r>
    </w:p>
    <w:p w:rsidR="009D3537" w:rsidRPr="002E3226" w:rsidRDefault="009D3537" w:rsidP="009D3537">
      <w:pPr>
        <w:pStyle w:val="Bodytext30"/>
        <w:shd w:val="clear" w:color="auto" w:fill="auto"/>
        <w:spacing w:before="0" w:after="300"/>
        <w:ind w:left="20" w:right="60" w:firstLine="720"/>
        <w:jc w:val="both"/>
        <w:rPr>
          <w:sz w:val="28"/>
          <w:szCs w:val="28"/>
        </w:rPr>
      </w:pPr>
      <w:r w:rsidRPr="002E3226">
        <w:rPr>
          <w:sz w:val="28"/>
          <w:szCs w:val="28"/>
        </w:rPr>
        <w:t>По заявлению педагогического работника в случае временной нетрудоспособности, нахождения в командировке или по другим уважительным причинам продолжительность аттестации по решению аттестационной комиссии может быть увеличена, но не более чем на один календарный месяц.</w:t>
      </w:r>
    </w:p>
    <w:p w:rsidR="009D3537" w:rsidRPr="002E3226" w:rsidRDefault="009D3537" w:rsidP="009D3537">
      <w:pPr>
        <w:pStyle w:val="Bodytext30"/>
        <w:numPr>
          <w:ilvl w:val="0"/>
          <w:numId w:val="2"/>
        </w:numPr>
        <w:shd w:val="clear" w:color="auto" w:fill="auto"/>
        <w:tabs>
          <w:tab w:val="left" w:pos="1369"/>
        </w:tabs>
        <w:spacing w:before="0" w:after="300"/>
        <w:ind w:left="20" w:right="60" w:firstLine="720"/>
        <w:jc w:val="both"/>
        <w:rPr>
          <w:sz w:val="28"/>
          <w:szCs w:val="28"/>
        </w:rPr>
      </w:pPr>
      <w:r w:rsidRPr="002E3226">
        <w:rPr>
          <w:sz w:val="28"/>
          <w:szCs w:val="28"/>
        </w:rPr>
        <w:t xml:space="preserve">За один месяц до окончания срока действия последней аттестации педагогический работник в установленном настоящим Положением порядке </w:t>
      </w:r>
      <w:r w:rsidRPr="002E3226">
        <w:rPr>
          <w:sz w:val="28"/>
          <w:szCs w:val="28"/>
        </w:rPr>
        <w:lastRenderedPageBreak/>
        <w:t>подает заявление в аттестационную комиссию о прохождении аттестации на соответствие занимаемой должности.</w:t>
      </w:r>
    </w:p>
    <w:p w:rsidR="009D3537" w:rsidRPr="002E3226" w:rsidRDefault="009D3537" w:rsidP="009D3537">
      <w:pPr>
        <w:pStyle w:val="Bodytext30"/>
        <w:numPr>
          <w:ilvl w:val="0"/>
          <w:numId w:val="2"/>
        </w:numPr>
        <w:shd w:val="clear" w:color="auto" w:fill="auto"/>
        <w:tabs>
          <w:tab w:val="left" w:pos="1479"/>
        </w:tabs>
        <w:spacing w:before="0" w:after="0"/>
        <w:ind w:left="20" w:right="60" w:firstLine="720"/>
        <w:jc w:val="both"/>
        <w:rPr>
          <w:sz w:val="28"/>
          <w:szCs w:val="28"/>
        </w:rPr>
      </w:pPr>
      <w:r w:rsidRPr="002E3226">
        <w:rPr>
          <w:sz w:val="28"/>
          <w:szCs w:val="28"/>
        </w:rPr>
        <w:t xml:space="preserve">Место проведения аттестации педагогического работника на соответствие занимаемой должности - </w:t>
      </w:r>
      <w:r w:rsidR="003370F1">
        <w:rPr>
          <w:sz w:val="28"/>
          <w:szCs w:val="28"/>
        </w:rPr>
        <w:t>МБДОУ детский сад «Колокольчик»</w:t>
      </w:r>
      <w:r w:rsidRPr="002E3226">
        <w:rPr>
          <w:sz w:val="28"/>
          <w:szCs w:val="28"/>
        </w:rPr>
        <w:t>.</w:t>
      </w:r>
    </w:p>
    <w:p w:rsidR="009D3537" w:rsidRPr="00FB3AC8" w:rsidRDefault="009D3537" w:rsidP="00FB3AC8">
      <w:pPr>
        <w:pStyle w:val="Heading10"/>
        <w:keepNext/>
        <w:keepLines/>
        <w:shd w:val="clear" w:color="auto" w:fill="auto"/>
        <w:spacing w:before="0" w:after="0" w:line="270" w:lineRule="exact"/>
        <w:ind w:left="20" w:firstLine="720"/>
        <w:jc w:val="both"/>
        <w:rPr>
          <w:sz w:val="28"/>
          <w:szCs w:val="28"/>
        </w:rPr>
      </w:pPr>
      <w:bookmarkStart w:id="3" w:name="bookmark2"/>
      <w:r w:rsidRPr="00FB3AC8">
        <w:rPr>
          <w:sz w:val="28"/>
          <w:szCs w:val="28"/>
        </w:rPr>
        <w:t>4. Формирование аттестационной комиссии, ее состав и порядок</w:t>
      </w:r>
      <w:bookmarkEnd w:id="3"/>
    </w:p>
    <w:p w:rsidR="009D3537" w:rsidRPr="00FB3AC8" w:rsidRDefault="009D3537" w:rsidP="00FB3AC8">
      <w:pPr>
        <w:pStyle w:val="Heading10"/>
        <w:keepNext/>
        <w:keepLines/>
        <w:shd w:val="clear" w:color="auto" w:fill="auto"/>
        <w:spacing w:before="0" w:after="246" w:line="270" w:lineRule="exact"/>
        <w:ind w:left="4220" w:firstLine="0"/>
        <w:jc w:val="both"/>
        <w:rPr>
          <w:sz w:val="28"/>
          <w:szCs w:val="28"/>
        </w:rPr>
      </w:pPr>
      <w:bookmarkStart w:id="4" w:name="bookmark3"/>
      <w:r w:rsidRPr="00FB3AC8">
        <w:rPr>
          <w:sz w:val="28"/>
          <w:szCs w:val="28"/>
        </w:rPr>
        <w:t>работы</w:t>
      </w:r>
      <w:bookmarkEnd w:id="4"/>
    </w:p>
    <w:p w:rsidR="009D3537" w:rsidRPr="00FB3AC8" w:rsidRDefault="009D3537" w:rsidP="00FB3AC8">
      <w:pPr>
        <w:pStyle w:val="Bodytext30"/>
        <w:numPr>
          <w:ilvl w:val="0"/>
          <w:numId w:val="6"/>
        </w:numPr>
        <w:shd w:val="clear" w:color="auto" w:fill="auto"/>
        <w:tabs>
          <w:tab w:val="left" w:pos="1441"/>
        </w:tabs>
        <w:spacing w:before="0" w:after="0"/>
        <w:ind w:left="20" w:right="20" w:firstLine="720"/>
        <w:jc w:val="both"/>
        <w:rPr>
          <w:sz w:val="28"/>
          <w:szCs w:val="28"/>
        </w:rPr>
      </w:pPr>
      <w:r w:rsidRPr="00FB3AC8">
        <w:rPr>
          <w:sz w:val="28"/>
          <w:szCs w:val="28"/>
        </w:rPr>
        <w:t>Состав комиссии по аттестации педагогическ</w:t>
      </w:r>
      <w:r w:rsidR="00742386" w:rsidRPr="00FB3AC8">
        <w:rPr>
          <w:sz w:val="28"/>
          <w:szCs w:val="28"/>
        </w:rPr>
        <w:t>их работников (далее - Комиссии</w:t>
      </w:r>
      <w:r w:rsidRPr="00FB3AC8">
        <w:rPr>
          <w:sz w:val="28"/>
          <w:szCs w:val="28"/>
        </w:rPr>
        <w:t xml:space="preserve">) формируется и утверждается приказом </w:t>
      </w:r>
      <w:r w:rsidR="003370F1">
        <w:rPr>
          <w:sz w:val="28"/>
          <w:szCs w:val="28"/>
        </w:rPr>
        <w:t>заведующего</w:t>
      </w:r>
      <w:r w:rsidR="00742386" w:rsidRPr="00FB3AC8">
        <w:rPr>
          <w:sz w:val="28"/>
          <w:szCs w:val="28"/>
        </w:rPr>
        <w:t xml:space="preserve"> </w:t>
      </w:r>
      <w:r w:rsidR="003370F1">
        <w:rPr>
          <w:sz w:val="28"/>
          <w:szCs w:val="28"/>
        </w:rPr>
        <w:t>МБДОУ детский сад «Колокольчик»</w:t>
      </w:r>
      <w:r w:rsidRPr="00FB3AC8">
        <w:rPr>
          <w:sz w:val="28"/>
          <w:szCs w:val="28"/>
        </w:rPr>
        <w:t>.</w:t>
      </w:r>
    </w:p>
    <w:p w:rsidR="009D3537" w:rsidRPr="00FB3AC8" w:rsidRDefault="009D3537" w:rsidP="00FB3AC8">
      <w:pPr>
        <w:pStyle w:val="Bodytext30"/>
        <w:shd w:val="clear" w:color="auto" w:fill="auto"/>
        <w:spacing w:before="0" w:after="0"/>
        <w:ind w:left="20" w:right="20" w:firstLine="720"/>
        <w:jc w:val="both"/>
        <w:rPr>
          <w:sz w:val="28"/>
          <w:szCs w:val="28"/>
        </w:rPr>
      </w:pPr>
      <w:r w:rsidRPr="00FB3AC8">
        <w:rPr>
          <w:sz w:val="28"/>
          <w:szCs w:val="28"/>
        </w:rPr>
        <w:t>В состав Комиссии входят: председатель Комиссии, секретарь Комиссии, члены Комиссии.</w:t>
      </w:r>
    </w:p>
    <w:p w:rsidR="009D3537" w:rsidRPr="00FB3AC8" w:rsidRDefault="009D3537" w:rsidP="00FB3AC8">
      <w:pPr>
        <w:pStyle w:val="Bodytext30"/>
        <w:shd w:val="clear" w:color="auto" w:fill="auto"/>
        <w:spacing w:before="0" w:after="0" w:line="326" w:lineRule="exact"/>
        <w:ind w:left="20" w:right="20" w:firstLine="720"/>
        <w:jc w:val="both"/>
        <w:rPr>
          <w:sz w:val="28"/>
          <w:szCs w:val="28"/>
        </w:rPr>
      </w:pPr>
      <w:r w:rsidRPr="00FB3AC8">
        <w:rPr>
          <w:sz w:val="28"/>
          <w:szCs w:val="28"/>
        </w:rPr>
        <w:t>Состав Комиссии формируется таким образом, чтобы была исключена возможность конфликта интересов.</w:t>
      </w:r>
    </w:p>
    <w:p w:rsidR="009D3537" w:rsidRPr="00FB3AC8" w:rsidRDefault="009D3537" w:rsidP="00FB3AC8">
      <w:pPr>
        <w:pStyle w:val="Bodytext30"/>
        <w:numPr>
          <w:ilvl w:val="0"/>
          <w:numId w:val="6"/>
        </w:numPr>
        <w:shd w:val="clear" w:color="auto" w:fill="auto"/>
        <w:tabs>
          <w:tab w:val="left" w:pos="1354"/>
        </w:tabs>
        <w:spacing w:before="0" w:after="0" w:line="326" w:lineRule="exact"/>
        <w:ind w:left="20" w:right="20" w:firstLine="720"/>
        <w:jc w:val="both"/>
        <w:rPr>
          <w:sz w:val="28"/>
          <w:szCs w:val="28"/>
        </w:rPr>
      </w:pPr>
      <w:r w:rsidRPr="00FB3AC8">
        <w:rPr>
          <w:sz w:val="28"/>
          <w:szCs w:val="28"/>
        </w:rPr>
        <w:t>В состав Комиссии по аттестации включается представитель выборного органа первичной профсоюзной организации</w:t>
      </w:r>
      <w:r w:rsidR="00742386" w:rsidRPr="00FB3AC8">
        <w:rPr>
          <w:sz w:val="28"/>
          <w:szCs w:val="28"/>
        </w:rPr>
        <w:t>.</w:t>
      </w:r>
    </w:p>
    <w:p w:rsidR="009D3537" w:rsidRPr="00FB3AC8" w:rsidRDefault="009D3537" w:rsidP="00FB3AC8">
      <w:pPr>
        <w:pStyle w:val="Bodytext30"/>
        <w:numPr>
          <w:ilvl w:val="0"/>
          <w:numId w:val="6"/>
        </w:numPr>
        <w:shd w:val="clear" w:color="auto" w:fill="auto"/>
        <w:tabs>
          <w:tab w:val="left" w:pos="1297"/>
        </w:tabs>
        <w:spacing w:before="0" w:after="0"/>
        <w:ind w:left="20" w:right="20" w:firstLine="720"/>
        <w:jc w:val="both"/>
        <w:rPr>
          <w:sz w:val="28"/>
          <w:szCs w:val="28"/>
        </w:rPr>
      </w:pPr>
      <w:r w:rsidRPr="00FB3AC8">
        <w:rPr>
          <w:sz w:val="28"/>
          <w:szCs w:val="28"/>
        </w:rPr>
        <w:t xml:space="preserve">Руководство работой Комиссии осуществляет её председатель - по должности </w:t>
      </w:r>
      <w:r w:rsidR="003370F1">
        <w:rPr>
          <w:sz w:val="28"/>
          <w:szCs w:val="28"/>
        </w:rPr>
        <w:t>заведующий</w:t>
      </w:r>
      <w:r w:rsidR="00FB3AC8" w:rsidRPr="00FB3AC8">
        <w:rPr>
          <w:sz w:val="28"/>
          <w:szCs w:val="28"/>
        </w:rPr>
        <w:t xml:space="preserve"> </w:t>
      </w:r>
      <w:r w:rsidR="003370F1">
        <w:rPr>
          <w:sz w:val="28"/>
          <w:szCs w:val="28"/>
        </w:rPr>
        <w:t>МБДОУ детский сад «Колокольчик»</w:t>
      </w:r>
      <w:r w:rsidRPr="00FB3AC8">
        <w:rPr>
          <w:sz w:val="28"/>
          <w:szCs w:val="28"/>
        </w:rPr>
        <w:t>, который:</w:t>
      </w:r>
    </w:p>
    <w:p w:rsidR="009D3537" w:rsidRPr="00FB3AC8" w:rsidRDefault="009D3537" w:rsidP="00FB3AC8">
      <w:pPr>
        <w:pStyle w:val="Bodytext30"/>
        <w:shd w:val="clear" w:color="auto" w:fill="auto"/>
        <w:spacing w:before="0" w:after="0"/>
        <w:ind w:left="20" w:firstLine="720"/>
        <w:jc w:val="both"/>
        <w:rPr>
          <w:sz w:val="28"/>
          <w:szCs w:val="28"/>
        </w:rPr>
      </w:pPr>
      <w:r w:rsidRPr="00FB3AC8">
        <w:rPr>
          <w:sz w:val="28"/>
          <w:szCs w:val="28"/>
        </w:rPr>
        <w:t>осуществл</w:t>
      </w:r>
      <w:r w:rsidR="00FB3AC8" w:rsidRPr="00FB3AC8">
        <w:rPr>
          <w:sz w:val="28"/>
          <w:szCs w:val="28"/>
        </w:rPr>
        <w:t>яет общее руководство Комиссией</w:t>
      </w:r>
      <w:r w:rsidRPr="00FB3AC8">
        <w:rPr>
          <w:sz w:val="28"/>
          <w:szCs w:val="28"/>
        </w:rPr>
        <w:t>;</w:t>
      </w:r>
    </w:p>
    <w:p w:rsidR="009D3537" w:rsidRPr="00FB3AC8" w:rsidRDefault="009D3537" w:rsidP="00FB3AC8">
      <w:pPr>
        <w:pStyle w:val="Bodytext30"/>
        <w:shd w:val="clear" w:color="auto" w:fill="auto"/>
        <w:spacing w:before="0" w:after="0"/>
        <w:ind w:left="20" w:firstLine="720"/>
        <w:jc w:val="both"/>
        <w:rPr>
          <w:sz w:val="28"/>
          <w:szCs w:val="28"/>
        </w:rPr>
      </w:pPr>
      <w:r w:rsidRPr="00FB3AC8">
        <w:rPr>
          <w:sz w:val="28"/>
          <w:szCs w:val="28"/>
        </w:rPr>
        <w:t>председательствует на заседаниях Комиссии;</w:t>
      </w:r>
    </w:p>
    <w:p w:rsidR="009D3537" w:rsidRPr="00FB3AC8" w:rsidRDefault="009D3537" w:rsidP="00FB3AC8">
      <w:pPr>
        <w:pStyle w:val="Bodytext30"/>
        <w:shd w:val="clear" w:color="auto" w:fill="auto"/>
        <w:spacing w:before="0" w:after="0" w:line="326" w:lineRule="exact"/>
        <w:ind w:left="20" w:right="20" w:firstLine="720"/>
        <w:jc w:val="both"/>
        <w:rPr>
          <w:sz w:val="28"/>
          <w:szCs w:val="28"/>
        </w:rPr>
      </w:pPr>
      <w:r w:rsidRPr="00FB3AC8">
        <w:rPr>
          <w:sz w:val="28"/>
          <w:szCs w:val="28"/>
        </w:rPr>
        <w:t>дает поручения членам Комиссии, связанные с ее деятельностью;</w:t>
      </w:r>
    </w:p>
    <w:p w:rsidR="009D3537" w:rsidRPr="00FB3AC8" w:rsidRDefault="009D3537" w:rsidP="00FB3AC8">
      <w:pPr>
        <w:pStyle w:val="Bodytext30"/>
        <w:shd w:val="clear" w:color="auto" w:fill="auto"/>
        <w:spacing w:before="0" w:after="256" w:line="326" w:lineRule="exact"/>
        <w:ind w:left="20" w:right="20" w:firstLine="720"/>
        <w:jc w:val="both"/>
        <w:rPr>
          <w:sz w:val="28"/>
          <w:szCs w:val="28"/>
        </w:rPr>
      </w:pPr>
      <w:r w:rsidRPr="00FB3AC8">
        <w:rPr>
          <w:sz w:val="28"/>
          <w:szCs w:val="28"/>
        </w:rPr>
        <w:t>несет ответственность за выполнение возложенных на Комиссию задач.</w:t>
      </w:r>
    </w:p>
    <w:p w:rsidR="009D3537" w:rsidRPr="00772B91" w:rsidRDefault="009D3537" w:rsidP="009D3537">
      <w:pPr>
        <w:pStyle w:val="Bodytext30"/>
        <w:numPr>
          <w:ilvl w:val="0"/>
          <w:numId w:val="6"/>
        </w:numPr>
        <w:shd w:val="clear" w:color="auto" w:fill="auto"/>
        <w:tabs>
          <w:tab w:val="left" w:pos="1378"/>
        </w:tabs>
        <w:spacing w:before="0" w:after="0" w:line="307" w:lineRule="exact"/>
        <w:ind w:left="20" w:right="20" w:firstLine="720"/>
        <w:jc w:val="both"/>
        <w:rPr>
          <w:sz w:val="28"/>
          <w:szCs w:val="28"/>
        </w:rPr>
      </w:pPr>
      <w:r w:rsidRPr="00772B91">
        <w:rPr>
          <w:sz w:val="28"/>
          <w:szCs w:val="28"/>
        </w:rPr>
        <w:t>Для ведения делопроизводства председателем Комиссии из состава членов Комиссии назначается секретарь, который:</w:t>
      </w:r>
    </w:p>
    <w:p w:rsidR="009D3537" w:rsidRPr="00772B91" w:rsidRDefault="009D3537" w:rsidP="009D3537">
      <w:pPr>
        <w:pStyle w:val="Bodytext30"/>
        <w:shd w:val="clear" w:color="auto" w:fill="auto"/>
        <w:spacing w:before="0" w:after="0"/>
        <w:ind w:left="20" w:right="20" w:firstLine="720"/>
        <w:jc w:val="both"/>
        <w:rPr>
          <w:sz w:val="28"/>
          <w:szCs w:val="28"/>
        </w:rPr>
      </w:pPr>
      <w:r w:rsidRPr="00772B91">
        <w:rPr>
          <w:sz w:val="28"/>
          <w:szCs w:val="28"/>
        </w:rPr>
        <w:t>- регистрирует принятые документы</w:t>
      </w:r>
      <w:r w:rsidR="00772B91" w:rsidRPr="00772B91">
        <w:rPr>
          <w:sz w:val="28"/>
          <w:szCs w:val="28"/>
        </w:rPr>
        <w:t xml:space="preserve"> педагогических работников</w:t>
      </w:r>
      <w:r w:rsidRPr="00772B91">
        <w:rPr>
          <w:sz w:val="28"/>
          <w:szCs w:val="28"/>
        </w:rPr>
        <w:t xml:space="preserve"> в журнале учета принятых документов;</w:t>
      </w:r>
    </w:p>
    <w:p w:rsidR="009D3537" w:rsidRPr="00772B91" w:rsidRDefault="009D3537" w:rsidP="009D3537">
      <w:pPr>
        <w:pStyle w:val="Bodytext30"/>
        <w:shd w:val="clear" w:color="auto" w:fill="auto"/>
        <w:spacing w:before="0" w:after="0"/>
        <w:ind w:left="20" w:right="20" w:firstLine="720"/>
        <w:jc w:val="both"/>
        <w:rPr>
          <w:sz w:val="28"/>
          <w:szCs w:val="28"/>
        </w:rPr>
      </w:pPr>
      <w:r w:rsidRPr="00772B91">
        <w:rPr>
          <w:sz w:val="28"/>
          <w:szCs w:val="28"/>
        </w:rPr>
        <w:t>- обеспечивает организационную и техническую подготовку заседаний Комиссии;</w:t>
      </w:r>
    </w:p>
    <w:p w:rsidR="009D3537" w:rsidRPr="00772B91" w:rsidRDefault="009D3537" w:rsidP="009D3537">
      <w:pPr>
        <w:pStyle w:val="Bodytext30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/>
        <w:ind w:left="20" w:right="20" w:firstLine="740"/>
        <w:jc w:val="both"/>
        <w:rPr>
          <w:sz w:val="28"/>
          <w:szCs w:val="28"/>
        </w:rPr>
      </w:pPr>
      <w:r w:rsidRPr="00772B91">
        <w:rPr>
          <w:sz w:val="28"/>
          <w:szCs w:val="28"/>
        </w:rPr>
        <w:t>информирует педагогических работников о дате, месте и времени проведения аттестации;</w:t>
      </w:r>
    </w:p>
    <w:p w:rsidR="009D3537" w:rsidRPr="00772B91" w:rsidRDefault="009D3537" w:rsidP="009D3537">
      <w:pPr>
        <w:pStyle w:val="Bodytext30"/>
        <w:numPr>
          <w:ilvl w:val="0"/>
          <w:numId w:val="5"/>
        </w:numPr>
        <w:shd w:val="clear" w:color="auto" w:fill="auto"/>
        <w:tabs>
          <w:tab w:val="left" w:pos="951"/>
        </w:tabs>
        <w:spacing w:before="0" w:after="0"/>
        <w:ind w:left="20" w:right="20" w:firstLine="740"/>
        <w:jc w:val="both"/>
        <w:rPr>
          <w:sz w:val="28"/>
          <w:szCs w:val="28"/>
        </w:rPr>
      </w:pPr>
      <w:r w:rsidRPr="00772B91">
        <w:rPr>
          <w:sz w:val="28"/>
          <w:szCs w:val="28"/>
        </w:rPr>
        <w:t xml:space="preserve">оформляет протокол заседания в срок не позднее 3 рабочих дней </w:t>
      </w:r>
      <w:proofErr w:type="gramStart"/>
      <w:r w:rsidRPr="00772B91">
        <w:rPr>
          <w:sz w:val="28"/>
          <w:szCs w:val="28"/>
        </w:rPr>
        <w:t>с даты принятия</w:t>
      </w:r>
      <w:proofErr w:type="gramEnd"/>
      <w:r w:rsidRPr="00772B91">
        <w:rPr>
          <w:sz w:val="28"/>
          <w:szCs w:val="28"/>
        </w:rPr>
        <w:t xml:space="preserve"> решения Комиссией;</w:t>
      </w:r>
    </w:p>
    <w:p w:rsidR="009D3537" w:rsidRPr="00772B91" w:rsidRDefault="009D3537" w:rsidP="009D3537">
      <w:pPr>
        <w:pStyle w:val="Bodytext30"/>
        <w:numPr>
          <w:ilvl w:val="0"/>
          <w:numId w:val="5"/>
        </w:numPr>
        <w:shd w:val="clear" w:color="auto" w:fill="auto"/>
        <w:tabs>
          <w:tab w:val="left" w:pos="1047"/>
        </w:tabs>
        <w:spacing w:before="0" w:after="0"/>
        <w:ind w:left="20" w:right="20" w:firstLine="740"/>
        <w:jc w:val="both"/>
        <w:rPr>
          <w:sz w:val="28"/>
          <w:szCs w:val="28"/>
        </w:rPr>
      </w:pPr>
      <w:r w:rsidRPr="00772B91">
        <w:rPr>
          <w:sz w:val="28"/>
          <w:szCs w:val="28"/>
        </w:rPr>
        <w:t xml:space="preserve">подготавливает проекты приказов об утверждении решения Комиссии по результатам аттестации в срок не позднее 5 рабочих дней </w:t>
      </w:r>
      <w:proofErr w:type="gramStart"/>
      <w:r w:rsidRPr="00772B91">
        <w:rPr>
          <w:sz w:val="28"/>
          <w:szCs w:val="28"/>
        </w:rPr>
        <w:t>с даты принятия</w:t>
      </w:r>
      <w:proofErr w:type="gramEnd"/>
      <w:r w:rsidRPr="00772B91">
        <w:rPr>
          <w:sz w:val="28"/>
          <w:szCs w:val="28"/>
        </w:rPr>
        <w:t xml:space="preserve"> решения.</w:t>
      </w:r>
    </w:p>
    <w:p w:rsidR="009D3537" w:rsidRPr="00FA540E" w:rsidRDefault="009D3537" w:rsidP="009D3537">
      <w:pPr>
        <w:pStyle w:val="Bodytext30"/>
        <w:shd w:val="clear" w:color="auto" w:fill="auto"/>
        <w:spacing w:before="0" w:after="300"/>
        <w:ind w:left="20" w:right="20" w:firstLine="740"/>
        <w:jc w:val="both"/>
        <w:rPr>
          <w:sz w:val="28"/>
          <w:szCs w:val="28"/>
        </w:rPr>
      </w:pPr>
      <w:r w:rsidRPr="00772B91">
        <w:rPr>
          <w:sz w:val="28"/>
          <w:szCs w:val="28"/>
        </w:rPr>
        <w:t xml:space="preserve">В случае отсутствия на заседании секретаря его полномочия исполняет назначенный председателем один из присутствующих членов Комиссии по </w:t>
      </w:r>
      <w:r w:rsidRPr="00FA540E">
        <w:rPr>
          <w:sz w:val="28"/>
          <w:szCs w:val="28"/>
        </w:rPr>
        <w:t>аттестации.</w:t>
      </w:r>
    </w:p>
    <w:p w:rsidR="009D3537" w:rsidRPr="00FA540E" w:rsidRDefault="00FA540E" w:rsidP="009D3537">
      <w:pPr>
        <w:pStyle w:val="Bodytext30"/>
        <w:numPr>
          <w:ilvl w:val="0"/>
          <w:numId w:val="6"/>
        </w:numPr>
        <w:shd w:val="clear" w:color="auto" w:fill="auto"/>
        <w:tabs>
          <w:tab w:val="left" w:pos="1245"/>
        </w:tabs>
        <w:spacing w:before="0" w:after="0"/>
        <w:ind w:lef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>Члены К</w:t>
      </w:r>
      <w:r w:rsidR="009D3537" w:rsidRPr="00FA540E">
        <w:rPr>
          <w:sz w:val="28"/>
          <w:szCs w:val="28"/>
        </w:rPr>
        <w:t>омиссии имеют право:</w:t>
      </w:r>
    </w:p>
    <w:p w:rsidR="009D3537" w:rsidRPr="00FA540E" w:rsidRDefault="009D3537" w:rsidP="009D3537">
      <w:pPr>
        <w:pStyle w:val="Bodytext30"/>
        <w:numPr>
          <w:ilvl w:val="0"/>
          <w:numId w:val="5"/>
        </w:numPr>
        <w:shd w:val="clear" w:color="auto" w:fill="auto"/>
        <w:tabs>
          <w:tab w:val="left" w:pos="1172"/>
        </w:tabs>
        <w:spacing w:before="0" w:after="0"/>
        <w:ind w:left="20" w:right="20" w:firstLine="740"/>
        <w:jc w:val="both"/>
        <w:rPr>
          <w:sz w:val="28"/>
          <w:szCs w:val="28"/>
        </w:rPr>
      </w:pPr>
      <w:r w:rsidRPr="00FA540E">
        <w:rPr>
          <w:sz w:val="28"/>
          <w:szCs w:val="28"/>
        </w:rPr>
        <w:t>запрашивать необходимую информацию о профессиональной деятельности педагогического работника;</w:t>
      </w:r>
    </w:p>
    <w:p w:rsidR="009D3537" w:rsidRPr="00FA540E" w:rsidRDefault="009D3537" w:rsidP="009D3537">
      <w:pPr>
        <w:pStyle w:val="Bodytext30"/>
        <w:numPr>
          <w:ilvl w:val="0"/>
          <w:numId w:val="5"/>
        </w:numPr>
        <w:shd w:val="clear" w:color="auto" w:fill="auto"/>
        <w:tabs>
          <w:tab w:val="left" w:pos="1071"/>
        </w:tabs>
        <w:spacing w:before="0" w:after="0"/>
        <w:ind w:left="20" w:right="20" w:firstLine="740"/>
        <w:jc w:val="both"/>
        <w:rPr>
          <w:sz w:val="28"/>
          <w:szCs w:val="28"/>
        </w:rPr>
      </w:pPr>
      <w:r w:rsidRPr="00FA540E">
        <w:rPr>
          <w:sz w:val="28"/>
          <w:szCs w:val="28"/>
        </w:rPr>
        <w:lastRenderedPageBreak/>
        <w:t xml:space="preserve">принимать решения о переносе </w:t>
      </w:r>
      <w:proofErr w:type="gramStart"/>
      <w:r w:rsidRPr="00FA540E">
        <w:rPr>
          <w:sz w:val="28"/>
          <w:szCs w:val="28"/>
        </w:rPr>
        <w:t>срока рассмотрения результатов аттестации педагогического работника</w:t>
      </w:r>
      <w:proofErr w:type="gramEnd"/>
      <w:r w:rsidRPr="00FA540E">
        <w:rPr>
          <w:sz w:val="28"/>
          <w:szCs w:val="28"/>
        </w:rPr>
        <w:t>;</w:t>
      </w:r>
    </w:p>
    <w:p w:rsidR="009D3537" w:rsidRPr="00FA540E" w:rsidRDefault="009D3537" w:rsidP="009D3537">
      <w:pPr>
        <w:pStyle w:val="Bodytext30"/>
        <w:numPr>
          <w:ilvl w:val="0"/>
          <w:numId w:val="5"/>
        </w:numPr>
        <w:shd w:val="clear" w:color="auto" w:fill="auto"/>
        <w:tabs>
          <w:tab w:val="left" w:pos="1167"/>
        </w:tabs>
        <w:spacing w:before="0" w:after="0"/>
        <w:ind w:left="20" w:right="20" w:firstLine="740"/>
        <w:jc w:val="both"/>
        <w:rPr>
          <w:sz w:val="28"/>
          <w:szCs w:val="28"/>
        </w:rPr>
      </w:pPr>
      <w:r w:rsidRPr="00FA540E">
        <w:rPr>
          <w:sz w:val="28"/>
          <w:szCs w:val="28"/>
        </w:rPr>
        <w:t>присутствовать при проведении всех этапов аттестационной процедуры педагогического работника;</w:t>
      </w:r>
    </w:p>
    <w:p w:rsidR="009D3537" w:rsidRPr="00FA540E" w:rsidRDefault="009D3537" w:rsidP="009D3537">
      <w:pPr>
        <w:pStyle w:val="Bodytext30"/>
        <w:numPr>
          <w:ilvl w:val="0"/>
          <w:numId w:val="5"/>
        </w:numPr>
        <w:shd w:val="clear" w:color="auto" w:fill="auto"/>
        <w:tabs>
          <w:tab w:val="left" w:pos="1388"/>
        </w:tabs>
        <w:spacing w:before="0" w:after="0"/>
        <w:ind w:left="20" w:right="20" w:firstLine="740"/>
        <w:jc w:val="both"/>
        <w:rPr>
          <w:sz w:val="28"/>
          <w:szCs w:val="28"/>
        </w:rPr>
      </w:pPr>
      <w:r w:rsidRPr="00FA540E">
        <w:rPr>
          <w:sz w:val="28"/>
          <w:szCs w:val="28"/>
        </w:rPr>
        <w:t>давать рекомендации педагогическому работнику по совершенствованию его профессиональной деятельности и принимать решение об исполнении данных рекомендаций;</w:t>
      </w:r>
    </w:p>
    <w:p w:rsidR="009D3537" w:rsidRPr="00FA540E" w:rsidRDefault="009D3537" w:rsidP="009D3537">
      <w:pPr>
        <w:pStyle w:val="Bodytext30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300"/>
        <w:ind w:left="20" w:firstLine="740"/>
        <w:jc w:val="both"/>
        <w:rPr>
          <w:sz w:val="28"/>
          <w:szCs w:val="28"/>
        </w:rPr>
      </w:pPr>
      <w:r w:rsidRPr="00FA540E">
        <w:rPr>
          <w:sz w:val="28"/>
          <w:szCs w:val="28"/>
        </w:rPr>
        <w:t>иметь особое мнение при принятии решения.</w:t>
      </w:r>
    </w:p>
    <w:p w:rsidR="009D3537" w:rsidRPr="00FA540E" w:rsidRDefault="009D3537" w:rsidP="009D3537">
      <w:pPr>
        <w:pStyle w:val="Bodytext30"/>
        <w:numPr>
          <w:ilvl w:val="0"/>
          <w:numId w:val="6"/>
        </w:numPr>
        <w:shd w:val="clear" w:color="auto" w:fill="auto"/>
        <w:tabs>
          <w:tab w:val="left" w:pos="1245"/>
        </w:tabs>
        <w:spacing w:before="0" w:after="0"/>
        <w:ind w:left="20" w:firstLine="740"/>
        <w:jc w:val="both"/>
        <w:rPr>
          <w:sz w:val="28"/>
          <w:szCs w:val="28"/>
        </w:rPr>
      </w:pPr>
      <w:r w:rsidRPr="00FA540E">
        <w:rPr>
          <w:sz w:val="28"/>
          <w:szCs w:val="28"/>
        </w:rPr>
        <w:t>Члены Комиссии обязаны:</w:t>
      </w:r>
    </w:p>
    <w:p w:rsidR="009D3537" w:rsidRPr="00FA540E" w:rsidRDefault="009D3537" w:rsidP="009D3537">
      <w:pPr>
        <w:pStyle w:val="Bodytext30"/>
        <w:numPr>
          <w:ilvl w:val="0"/>
          <w:numId w:val="5"/>
        </w:numPr>
        <w:shd w:val="clear" w:color="auto" w:fill="auto"/>
        <w:tabs>
          <w:tab w:val="left" w:pos="923"/>
        </w:tabs>
        <w:spacing w:before="0" w:after="0"/>
        <w:ind w:left="20" w:firstLine="740"/>
        <w:jc w:val="both"/>
        <w:rPr>
          <w:sz w:val="28"/>
          <w:szCs w:val="28"/>
        </w:rPr>
      </w:pPr>
      <w:r w:rsidRPr="00FA540E">
        <w:rPr>
          <w:sz w:val="28"/>
          <w:szCs w:val="28"/>
        </w:rPr>
        <w:t>соблюдать права педагогического работника;</w:t>
      </w:r>
    </w:p>
    <w:p w:rsidR="009D3537" w:rsidRPr="00FA540E" w:rsidRDefault="009D3537" w:rsidP="009D3537">
      <w:pPr>
        <w:pStyle w:val="Bodytext30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0"/>
        <w:ind w:left="20" w:right="20" w:firstLine="740"/>
        <w:jc w:val="both"/>
        <w:rPr>
          <w:sz w:val="28"/>
          <w:szCs w:val="28"/>
        </w:rPr>
      </w:pPr>
      <w:r w:rsidRPr="00FA540E">
        <w:rPr>
          <w:sz w:val="28"/>
          <w:szCs w:val="28"/>
        </w:rPr>
        <w:t>сохранять конфиденциальность информации, ставшей им известной в результате работы в комиссии по аттестации;</w:t>
      </w:r>
    </w:p>
    <w:p w:rsidR="009D3537" w:rsidRPr="00FA540E" w:rsidRDefault="009D3537" w:rsidP="009D3537">
      <w:pPr>
        <w:pStyle w:val="Bodytext30"/>
        <w:numPr>
          <w:ilvl w:val="0"/>
          <w:numId w:val="5"/>
        </w:numPr>
        <w:shd w:val="clear" w:color="auto" w:fill="auto"/>
        <w:tabs>
          <w:tab w:val="left" w:pos="1119"/>
        </w:tabs>
        <w:spacing w:before="0" w:after="0"/>
        <w:ind w:left="20" w:right="20" w:firstLine="740"/>
        <w:jc w:val="both"/>
        <w:rPr>
          <w:sz w:val="28"/>
          <w:szCs w:val="28"/>
        </w:rPr>
      </w:pPr>
      <w:r w:rsidRPr="00FA540E">
        <w:rPr>
          <w:sz w:val="28"/>
          <w:szCs w:val="28"/>
        </w:rPr>
        <w:t>содействовать максимальной объективности при проведении аттестации педагогического работника;</w:t>
      </w:r>
    </w:p>
    <w:p w:rsidR="009D3537" w:rsidRPr="00FA540E" w:rsidRDefault="009D3537" w:rsidP="009D3537">
      <w:pPr>
        <w:pStyle w:val="Bodytext30"/>
        <w:numPr>
          <w:ilvl w:val="0"/>
          <w:numId w:val="5"/>
        </w:numPr>
        <w:shd w:val="clear" w:color="auto" w:fill="auto"/>
        <w:tabs>
          <w:tab w:val="left" w:pos="923"/>
        </w:tabs>
        <w:spacing w:before="0" w:after="300"/>
        <w:ind w:left="20" w:firstLine="740"/>
        <w:jc w:val="both"/>
        <w:rPr>
          <w:sz w:val="28"/>
          <w:szCs w:val="28"/>
        </w:rPr>
      </w:pPr>
      <w:r w:rsidRPr="00FA540E">
        <w:rPr>
          <w:sz w:val="28"/>
          <w:szCs w:val="28"/>
        </w:rPr>
        <w:t>обеспечивать объективность принятия решения.</w:t>
      </w:r>
    </w:p>
    <w:p w:rsidR="009D3537" w:rsidRPr="000E6051" w:rsidRDefault="009D3537" w:rsidP="009D3537">
      <w:pPr>
        <w:pStyle w:val="Bodytext30"/>
        <w:numPr>
          <w:ilvl w:val="0"/>
          <w:numId w:val="6"/>
        </w:numPr>
        <w:shd w:val="clear" w:color="auto" w:fill="auto"/>
        <w:tabs>
          <w:tab w:val="left" w:pos="1460"/>
        </w:tabs>
        <w:spacing w:before="0" w:after="300"/>
        <w:ind w:left="20" w:right="20" w:firstLine="740"/>
        <w:jc w:val="both"/>
        <w:rPr>
          <w:sz w:val="28"/>
          <w:szCs w:val="28"/>
        </w:rPr>
      </w:pPr>
      <w:proofErr w:type="gramStart"/>
      <w:r w:rsidRPr="000E6051">
        <w:rPr>
          <w:sz w:val="28"/>
          <w:szCs w:val="28"/>
        </w:rPr>
        <w:t>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злоупотреблений установленными полномочиями, совершенных из корыстной или иной личной заинтересованности, председатель и члены Комиссии несут дисциплинарную, административную или уголовную ответственность, предусмотренную законодательством Российской Федерации.</w:t>
      </w:r>
      <w:proofErr w:type="gramEnd"/>
    </w:p>
    <w:p w:rsidR="009D3537" w:rsidRPr="001109C7" w:rsidRDefault="009D3537" w:rsidP="009D3537">
      <w:pPr>
        <w:pStyle w:val="Bodytext30"/>
        <w:numPr>
          <w:ilvl w:val="0"/>
          <w:numId w:val="6"/>
        </w:numPr>
        <w:shd w:val="clear" w:color="auto" w:fill="auto"/>
        <w:tabs>
          <w:tab w:val="left" w:pos="1282"/>
        </w:tabs>
        <w:spacing w:before="0" w:after="0"/>
        <w:ind w:left="20" w:right="20" w:firstLine="740"/>
        <w:jc w:val="both"/>
        <w:rPr>
          <w:sz w:val="28"/>
          <w:szCs w:val="28"/>
        </w:rPr>
      </w:pPr>
      <w:r w:rsidRPr="001109C7">
        <w:rPr>
          <w:sz w:val="28"/>
          <w:szCs w:val="28"/>
        </w:rPr>
        <w:t>Заседание Комиссии проводится в течение всего календарного года при наличии заявлений и считается правомочным, если на нем присутствует не менее двух третей ее членов.</w:t>
      </w:r>
    </w:p>
    <w:p w:rsidR="009D3537" w:rsidRPr="001109C7" w:rsidRDefault="009D3537" w:rsidP="009D3537">
      <w:pPr>
        <w:pStyle w:val="Bodytext30"/>
        <w:shd w:val="clear" w:color="auto" w:fill="auto"/>
        <w:spacing w:before="0" w:after="0" w:line="326" w:lineRule="exact"/>
        <w:ind w:left="20" w:right="20" w:firstLine="740"/>
        <w:jc w:val="both"/>
        <w:rPr>
          <w:sz w:val="28"/>
          <w:szCs w:val="28"/>
        </w:rPr>
      </w:pPr>
      <w:r w:rsidRPr="001109C7">
        <w:rPr>
          <w:sz w:val="28"/>
          <w:szCs w:val="28"/>
        </w:rPr>
        <w:t>Допускается проведение внеочередных заседаний Комиссии по аттестации.</w:t>
      </w:r>
    </w:p>
    <w:p w:rsidR="009D3537" w:rsidRPr="001109C7" w:rsidRDefault="009D3537" w:rsidP="009D3537">
      <w:pPr>
        <w:pStyle w:val="Bodytext30"/>
        <w:shd w:val="clear" w:color="auto" w:fill="auto"/>
        <w:spacing w:before="0" w:after="0"/>
        <w:ind w:left="20" w:right="20" w:firstLine="720"/>
        <w:jc w:val="both"/>
        <w:rPr>
          <w:sz w:val="28"/>
          <w:szCs w:val="28"/>
        </w:rPr>
      </w:pPr>
      <w:r w:rsidRPr="001109C7">
        <w:rPr>
          <w:sz w:val="28"/>
          <w:szCs w:val="28"/>
        </w:rPr>
        <w:t>4.9. Решение комиссии по аттестации принимается в отсутствие педагогических работников открытым голосованием большинством голосов присутствующих на заседании членов Комиссии и считается принятым, если в голосовании участвовали не менее двух третей состава комиссии. Решение председателя Комиссии приравнивается 50% голосов.</w:t>
      </w:r>
    </w:p>
    <w:p w:rsidR="009D3537" w:rsidRDefault="009D3537" w:rsidP="009D3537">
      <w:pPr>
        <w:pStyle w:val="Bodytext30"/>
        <w:shd w:val="clear" w:color="auto" w:fill="auto"/>
        <w:spacing w:before="0" w:after="641"/>
        <w:ind w:left="20" w:right="20" w:firstLine="720"/>
        <w:jc w:val="both"/>
        <w:rPr>
          <w:sz w:val="28"/>
          <w:szCs w:val="28"/>
        </w:rPr>
      </w:pPr>
      <w:r w:rsidRPr="001109C7">
        <w:rPr>
          <w:sz w:val="28"/>
          <w:szCs w:val="28"/>
        </w:rPr>
        <w:t xml:space="preserve">При равенстве голосов решение считается принятым в пользу </w:t>
      </w:r>
      <w:r w:rsidR="004F46DF" w:rsidRPr="001109C7">
        <w:rPr>
          <w:sz w:val="28"/>
          <w:szCs w:val="28"/>
        </w:rPr>
        <w:t>педагогического работника</w:t>
      </w:r>
      <w:r w:rsidRPr="001109C7">
        <w:rPr>
          <w:sz w:val="28"/>
          <w:szCs w:val="28"/>
        </w:rPr>
        <w:t>.</w:t>
      </w:r>
    </w:p>
    <w:p w:rsidR="007F2E00" w:rsidRPr="00FC2AB0" w:rsidRDefault="007F2E00" w:rsidP="007F2E00">
      <w:pPr>
        <w:shd w:val="clear" w:color="auto" w:fill="FFFFFF"/>
        <w:ind w:left="709"/>
        <w:jc w:val="center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FC2AB0">
        <w:rPr>
          <w:rFonts w:ascii="Times New Roman" w:hAnsi="Times New Roman" w:cs="Times New Roman"/>
          <w:bCs/>
          <w:sz w:val="28"/>
          <w:szCs w:val="28"/>
        </w:rPr>
        <w:t>5. Подготовка к аттестации</w:t>
      </w:r>
    </w:p>
    <w:p w:rsidR="00ED0FA3" w:rsidRPr="00DD6775" w:rsidRDefault="00ED0FA3" w:rsidP="00ED0FA3">
      <w:pPr>
        <w:pStyle w:val="Bodytext30"/>
        <w:shd w:val="clear" w:color="auto" w:fill="auto"/>
        <w:spacing w:before="0" w:after="0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DD6775">
        <w:rPr>
          <w:sz w:val="28"/>
          <w:szCs w:val="28"/>
        </w:rPr>
        <w:t xml:space="preserve">Основанием для проведения аттестации педагогических работников на соответствие занимаемой должности является поданное в Комиссию </w:t>
      </w:r>
      <w:r w:rsidRPr="009A547B">
        <w:rPr>
          <w:color w:val="FF0000"/>
          <w:sz w:val="28"/>
          <w:szCs w:val="28"/>
        </w:rPr>
        <w:t>заявление педагогического работника по установленной форме согласно приложению № 1</w:t>
      </w:r>
      <w:r w:rsidRPr="00DD6775">
        <w:rPr>
          <w:sz w:val="28"/>
          <w:szCs w:val="28"/>
        </w:rPr>
        <w:t xml:space="preserve"> к настоящему Положению.</w:t>
      </w:r>
    </w:p>
    <w:p w:rsidR="00ED0FA3" w:rsidRPr="00DD6775" w:rsidRDefault="00ED0FA3" w:rsidP="00ED0FA3">
      <w:pPr>
        <w:pStyle w:val="Bodytext30"/>
        <w:shd w:val="clear" w:color="auto" w:fill="auto"/>
        <w:spacing w:before="0" w:after="0"/>
        <w:ind w:left="720" w:right="540" w:firstLine="0"/>
        <w:rPr>
          <w:sz w:val="28"/>
          <w:szCs w:val="28"/>
        </w:rPr>
      </w:pPr>
      <w:r w:rsidRPr="00DD6775">
        <w:rPr>
          <w:sz w:val="28"/>
          <w:szCs w:val="28"/>
        </w:rPr>
        <w:t xml:space="preserve">К заявлению необходимо приложить подтверждающие документы: </w:t>
      </w:r>
    </w:p>
    <w:p w:rsidR="00ED0FA3" w:rsidRPr="00DD6775" w:rsidRDefault="00ED0FA3" w:rsidP="00ED0FA3">
      <w:pPr>
        <w:pStyle w:val="Bodytext30"/>
        <w:shd w:val="clear" w:color="auto" w:fill="auto"/>
        <w:spacing w:before="0" w:after="0"/>
        <w:ind w:left="20" w:right="20" w:firstLine="720"/>
        <w:jc w:val="both"/>
        <w:rPr>
          <w:sz w:val="28"/>
          <w:szCs w:val="28"/>
        </w:rPr>
      </w:pPr>
      <w:r w:rsidRPr="00DD6775">
        <w:rPr>
          <w:sz w:val="28"/>
          <w:szCs w:val="28"/>
        </w:rPr>
        <w:lastRenderedPageBreak/>
        <w:t xml:space="preserve">копии документов, подтверждающих повышение квалификации в </w:t>
      </w:r>
      <w:proofErr w:type="spellStart"/>
      <w:r w:rsidRPr="00DD6775">
        <w:rPr>
          <w:sz w:val="28"/>
          <w:szCs w:val="28"/>
        </w:rPr>
        <w:t>межаттестационный</w:t>
      </w:r>
      <w:proofErr w:type="spellEnd"/>
      <w:r w:rsidRPr="00DD6775">
        <w:rPr>
          <w:sz w:val="28"/>
          <w:szCs w:val="28"/>
        </w:rPr>
        <w:t xml:space="preserve"> период;</w:t>
      </w:r>
    </w:p>
    <w:p w:rsidR="00ED0FA3" w:rsidRPr="00DD6775" w:rsidRDefault="00ED0FA3" w:rsidP="00ED0FA3">
      <w:pPr>
        <w:pStyle w:val="Bodytext30"/>
        <w:shd w:val="clear" w:color="auto" w:fill="auto"/>
        <w:spacing w:before="0" w:after="300"/>
        <w:ind w:left="20" w:right="20" w:firstLine="720"/>
        <w:jc w:val="both"/>
        <w:rPr>
          <w:sz w:val="28"/>
          <w:szCs w:val="28"/>
        </w:rPr>
      </w:pPr>
      <w:r w:rsidRPr="00DD6775">
        <w:rPr>
          <w:sz w:val="28"/>
          <w:szCs w:val="28"/>
        </w:rPr>
        <w:t>Аттестуемый может дополнительно представить на заседание Комиссии характеристику с предыдущего места работы, а также любые документально зафиксированные результаты, подтверждающие его профессиональную компетентность и эффективность труда.</w:t>
      </w:r>
    </w:p>
    <w:p w:rsidR="00ED0FA3" w:rsidRPr="009A547B" w:rsidRDefault="00ED0FA3" w:rsidP="00ED0FA3">
      <w:pPr>
        <w:pStyle w:val="Bodytext30"/>
        <w:numPr>
          <w:ilvl w:val="0"/>
          <w:numId w:val="7"/>
        </w:numPr>
        <w:shd w:val="clear" w:color="auto" w:fill="auto"/>
        <w:tabs>
          <w:tab w:val="left" w:pos="1249"/>
        </w:tabs>
        <w:spacing w:before="0" w:after="0"/>
        <w:ind w:left="20" w:right="20" w:firstLine="720"/>
        <w:jc w:val="both"/>
        <w:rPr>
          <w:sz w:val="28"/>
          <w:szCs w:val="28"/>
        </w:rPr>
      </w:pPr>
      <w:r w:rsidRPr="009A547B">
        <w:rPr>
          <w:sz w:val="28"/>
          <w:szCs w:val="28"/>
        </w:rPr>
        <w:t>Основаниями для отказа в проведении аттестации педагогического работника являются:</w:t>
      </w:r>
    </w:p>
    <w:p w:rsidR="00ED0FA3" w:rsidRPr="009A547B" w:rsidRDefault="00ED0FA3" w:rsidP="00ED0FA3">
      <w:pPr>
        <w:pStyle w:val="Bodytext30"/>
        <w:shd w:val="clear" w:color="auto" w:fill="auto"/>
        <w:spacing w:before="0" w:after="0"/>
        <w:ind w:left="20" w:right="20" w:firstLine="720"/>
        <w:jc w:val="both"/>
        <w:rPr>
          <w:sz w:val="28"/>
          <w:szCs w:val="28"/>
        </w:rPr>
      </w:pPr>
      <w:r w:rsidRPr="009A547B">
        <w:rPr>
          <w:sz w:val="28"/>
          <w:szCs w:val="28"/>
        </w:rPr>
        <w:t>предоставление документа, оформленного не в соответствии с требованиями, установленными данным Положением;</w:t>
      </w:r>
    </w:p>
    <w:p w:rsidR="00ED0FA3" w:rsidRPr="009A547B" w:rsidRDefault="00ED0FA3" w:rsidP="00ED0FA3">
      <w:pPr>
        <w:pStyle w:val="Bodytext30"/>
        <w:shd w:val="clear" w:color="auto" w:fill="auto"/>
        <w:spacing w:before="0" w:after="0"/>
        <w:ind w:left="20" w:right="20" w:firstLine="720"/>
        <w:jc w:val="both"/>
        <w:rPr>
          <w:sz w:val="28"/>
          <w:szCs w:val="28"/>
        </w:rPr>
      </w:pPr>
      <w:r w:rsidRPr="009A547B">
        <w:rPr>
          <w:sz w:val="28"/>
          <w:szCs w:val="28"/>
        </w:rPr>
        <w:t>наличие исправлений в документе (подчисток, приписок, зачеркиваний).</w:t>
      </w:r>
    </w:p>
    <w:p w:rsidR="00ED0FA3" w:rsidRPr="009A547B" w:rsidRDefault="00ED0FA3" w:rsidP="00ED0FA3">
      <w:pPr>
        <w:pStyle w:val="Bodytext30"/>
        <w:numPr>
          <w:ilvl w:val="0"/>
          <w:numId w:val="7"/>
        </w:numPr>
        <w:shd w:val="clear" w:color="auto" w:fill="auto"/>
        <w:tabs>
          <w:tab w:val="left" w:pos="1225"/>
        </w:tabs>
        <w:spacing w:before="0" w:after="0"/>
        <w:ind w:left="20" w:firstLine="720"/>
        <w:jc w:val="both"/>
        <w:rPr>
          <w:sz w:val="28"/>
          <w:szCs w:val="28"/>
        </w:rPr>
      </w:pPr>
      <w:r w:rsidRPr="009A547B">
        <w:rPr>
          <w:sz w:val="28"/>
          <w:szCs w:val="28"/>
        </w:rPr>
        <w:t>Установление сроков аттестационной процедуры</w:t>
      </w:r>
    </w:p>
    <w:p w:rsidR="00ED0FA3" w:rsidRPr="009A547B" w:rsidRDefault="00ED0FA3" w:rsidP="00ED0FA3">
      <w:pPr>
        <w:pStyle w:val="Bodytext30"/>
        <w:shd w:val="clear" w:color="auto" w:fill="auto"/>
        <w:spacing w:before="0" w:after="0"/>
        <w:ind w:left="20" w:right="20" w:firstLine="720"/>
        <w:jc w:val="both"/>
        <w:rPr>
          <w:sz w:val="28"/>
          <w:szCs w:val="28"/>
        </w:rPr>
      </w:pPr>
      <w:r w:rsidRPr="009A547B">
        <w:rPr>
          <w:sz w:val="28"/>
          <w:szCs w:val="28"/>
        </w:rPr>
        <w:t>Основанием для установления сроков аттестационной процедуры является регистрация поступивших в Комиссию документов.</w:t>
      </w:r>
    </w:p>
    <w:p w:rsidR="00ED0FA3" w:rsidRPr="009A547B" w:rsidRDefault="00ED0FA3" w:rsidP="00ED0FA3">
      <w:pPr>
        <w:pStyle w:val="Bodytext30"/>
        <w:shd w:val="clear" w:color="auto" w:fill="auto"/>
        <w:spacing w:before="0" w:after="0"/>
        <w:ind w:left="20" w:right="20" w:firstLine="720"/>
        <w:jc w:val="both"/>
        <w:rPr>
          <w:sz w:val="28"/>
          <w:szCs w:val="28"/>
        </w:rPr>
      </w:pPr>
      <w:r w:rsidRPr="009A547B">
        <w:rPr>
          <w:sz w:val="28"/>
          <w:szCs w:val="28"/>
        </w:rPr>
        <w:t>Дата проведения аттестационной процедуры устанавливается комиссией по аттестации индивидуально для каждого педагогического работника.</w:t>
      </w:r>
    </w:p>
    <w:p w:rsidR="00ED0FA3" w:rsidRPr="009A547B" w:rsidRDefault="00ED0FA3" w:rsidP="00ED0FA3">
      <w:pPr>
        <w:pStyle w:val="Bodytext30"/>
        <w:shd w:val="clear" w:color="auto" w:fill="auto"/>
        <w:spacing w:before="0" w:after="0"/>
        <w:ind w:left="20" w:right="20" w:firstLine="720"/>
        <w:jc w:val="both"/>
        <w:rPr>
          <w:sz w:val="28"/>
          <w:szCs w:val="28"/>
        </w:rPr>
      </w:pPr>
      <w:r w:rsidRPr="009A547B">
        <w:rPr>
          <w:sz w:val="28"/>
          <w:szCs w:val="28"/>
        </w:rPr>
        <w:t>Допускается перенос даты проведения аттестационной процедуры при наличии следующих оснований:</w:t>
      </w:r>
    </w:p>
    <w:p w:rsidR="00ED0FA3" w:rsidRPr="009A547B" w:rsidRDefault="00ED0FA3" w:rsidP="00ED0FA3">
      <w:pPr>
        <w:pStyle w:val="Bodytext30"/>
        <w:shd w:val="clear" w:color="auto" w:fill="auto"/>
        <w:spacing w:before="0" w:after="0"/>
        <w:ind w:left="20" w:right="20" w:firstLine="720"/>
        <w:rPr>
          <w:sz w:val="28"/>
          <w:szCs w:val="28"/>
        </w:rPr>
      </w:pPr>
      <w:r w:rsidRPr="009A547B">
        <w:rPr>
          <w:sz w:val="28"/>
          <w:szCs w:val="28"/>
        </w:rPr>
        <w:t>временная нетрудоспособность педагогического работника; нахождение педагогического работника в отпуске по беременности и родам;</w:t>
      </w:r>
    </w:p>
    <w:p w:rsidR="00ED0FA3" w:rsidRPr="009A547B" w:rsidRDefault="00ED0FA3" w:rsidP="00ED0FA3">
      <w:pPr>
        <w:pStyle w:val="Bodytext30"/>
        <w:shd w:val="clear" w:color="auto" w:fill="auto"/>
        <w:spacing w:before="0" w:after="0"/>
        <w:ind w:left="20" w:right="20" w:firstLine="720"/>
        <w:rPr>
          <w:sz w:val="28"/>
          <w:szCs w:val="28"/>
        </w:rPr>
      </w:pPr>
      <w:r w:rsidRPr="009A547B">
        <w:rPr>
          <w:sz w:val="28"/>
          <w:szCs w:val="28"/>
        </w:rPr>
        <w:t>нахождение педагогического работника в служебной командировке. Комиссия вправе признать иные основания в качестве уважительной причины для переноса даты аттестационной процедуры.</w:t>
      </w:r>
    </w:p>
    <w:p w:rsidR="00ED0FA3" w:rsidRPr="009A547B" w:rsidRDefault="00ED0FA3" w:rsidP="00ED0FA3">
      <w:pPr>
        <w:pStyle w:val="Bodytext30"/>
        <w:shd w:val="clear" w:color="auto" w:fill="auto"/>
        <w:spacing w:before="0" w:after="0"/>
        <w:ind w:left="20" w:right="20" w:firstLine="720"/>
        <w:jc w:val="both"/>
        <w:rPr>
          <w:sz w:val="28"/>
          <w:szCs w:val="28"/>
        </w:rPr>
      </w:pPr>
      <w:r w:rsidRPr="009A547B">
        <w:rPr>
          <w:sz w:val="28"/>
          <w:szCs w:val="28"/>
        </w:rPr>
        <w:t xml:space="preserve">Педагогический работник должен направить в Комиссию </w:t>
      </w:r>
      <w:r w:rsidRPr="009A547B">
        <w:rPr>
          <w:color w:val="FF0000"/>
          <w:sz w:val="28"/>
          <w:szCs w:val="28"/>
        </w:rPr>
        <w:t xml:space="preserve">заявление по установленной форме согласно приложению № 2 </w:t>
      </w:r>
      <w:r w:rsidRPr="009A547B">
        <w:rPr>
          <w:sz w:val="28"/>
          <w:szCs w:val="28"/>
        </w:rPr>
        <w:t>к настоящему Порядку в трехдневный срок с момента наступления основания, дающего право для перенесения даты при наличии возможности либо с момента наступления такой возможности.</w:t>
      </w:r>
    </w:p>
    <w:p w:rsidR="00ED0FA3" w:rsidRPr="009A547B" w:rsidRDefault="00ED0FA3" w:rsidP="00ED0FA3">
      <w:pPr>
        <w:pStyle w:val="Bodytext30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9A547B">
        <w:rPr>
          <w:sz w:val="28"/>
          <w:szCs w:val="28"/>
        </w:rPr>
        <w:t>Информация о дате, месте и времени проведения аттестации педагогического работника на соответствие занимаемой должности до педагогического работника секретарем Комиссии не позднее, чем за 7 рабочих дней до начала аттестационной процедуры.</w:t>
      </w:r>
    </w:p>
    <w:p w:rsidR="007F2E00" w:rsidRPr="00FC2AB0" w:rsidRDefault="00FC2AB0" w:rsidP="00ED0F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D0F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2E00" w:rsidRPr="00FC2AB0">
        <w:rPr>
          <w:rFonts w:ascii="Times New Roman" w:hAnsi="Times New Roman" w:cs="Times New Roman"/>
          <w:sz w:val="28"/>
          <w:szCs w:val="28"/>
        </w:rPr>
        <w:t xml:space="preserve"> Решение о проведении аттестации педагогических работников принимается руководителем. Руководитель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7F2E00" w:rsidRPr="00FC2AB0" w:rsidRDefault="00FC2AB0" w:rsidP="007F2E0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B0">
        <w:rPr>
          <w:rFonts w:ascii="Times New Roman" w:hAnsi="Times New Roman" w:cs="Times New Roman"/>
          <w:sz w:val="28"/>
          <w:szCs w:val="28"/>
        </w:rPr>
        <w:t>5</w:t>
      </w:r>
      <w:r w:rsidR="007F2E00" w:rsidRPr="00FC2AB0">
        <w:rPr>
          <w:rFonts w:ascii="Times New Roman" w:hAnsi="Times New Roman" w:cs="Times New Roman"/>
          <w:sz w:val="28"/>
          <w:szCs w:val="28"/>
        </w:rPr>
        <w:t>.</w:t>
      </w:r>
      <w:r w:rsidR="00ED0FA3">
        <w:rPr>
          <w:rFonts w:ascii="Times New Roman" w:hAnsi="Times New Roman" w:cs="Times New Roman"/>
          <w:sz w:val="28"/>
          <w:szCs w:val="28"/>
        </w:rPr>
        <w:t>4</w:t>
      </w:r>
      <w:r w:rsidR="007F2E00" w:rsidRPr="00FC2AB0">
        <w:rPr>
          <w:rFonts w:ascii="Times New Roman" w:hAnsi="Times New Roman" w:cs="Times New Roman"/>
          <w:sz w:val="28"/>
          <w:szCs w:val="28"/>
        </w:rPr>
        <w:t>. В графике проведения аттестации указываются:</w:t>
      </w:r>
    </w:p>
    <w:p w:rsidR="007F2E00" w:rsidRPr="00FC2AB0" w:rsidRDefault="007F2E00" w:rsidP="007F2E0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B0">
        <w:rPr>
          <w:rFonts w:ascii="Times New Roman" w:hAnsi="Times New Roman" w:cs="Times New Roman"/>
          <w:sz w:val="28"/>
          <w:szCs w:val="28"/>
        </w:rPr>
        <w:t>- ФИО педагогического работника, подлежащего аттестации;</w:t>
      </w:r>
    </w:p>
    <w:p w:rsidR="007F2E00" w:rsidRPr="00FC2AB0" w:rsidRDefault="007F2E00" w:rsidP="007F2E0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B0">
        <w:rPr>
          <w:rFonts w:ascii="Times New Roman" w:hAnsi="Times New Roman" w:cs="Times New Roman"/>
          <w:sz w:val="28"/>
          <w:szCs w:val="28"/>
        </w:rPr>
        <w:t>- должность педагогического работника;</w:t>
      </w:r>
    </w:p>
    <w:p w:rsidR="007F2E00" w:rsidRPr="00FC2AB0" w:rsidRDefault="007F2E00" w:rsidP="007F2E0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B0">
        <w:rPr>
          <w:rFonts w:ascii="Times New Roman" w:hAnsi="Times New Roman" w:cs="Times New Roman"/>
          <w:sz w:val="28"/>
          <w:szCs w:val="28"/>
        </w:rPr>
        <w:t>- дата и время проведения аттестации;</w:t>
      </w:r>
    </w:p>
    <w:p w:rsidR="007F2E00" w:rsidRPr="00FC2AB0" w:rsidRDefault="007F2E00" w:rsidP="007F2E0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B0">
        <w:rPr>
          <w:rFonts w:ascii="Times New Roman" w:hAnsi="Times New Roman" w:cs="Times New Roman"/>
          <w:sz w:val="28"/>
          <w:szCs w:val="28"/>
        </w:rPr>
        <w:lastRenderedPageBreak/>
        <w:t>- дата направления представления руководителя в аттестационную комиссию.</w:t>
      </w:r>
    </w:p>
    <w:p w:rsidR="007F2E00" w:rsidRPr="00FC2AB0" w:rsidRDefault="00FC2AB0" w:rsidP="007F2E0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B0">
        <w:rPr>
          <w:rFonts w:ascii="Times New Roman" w:hAnsi="Times New Roman" w:cs="Times New Roman"/>
          <w:sz w:val="28"/>
          <w:szCs w:val="28"/>
        </w:rPr>
        <w:t>5</w:t>
      </w:r>
      <w:r w:rsidR="007F2E00" w:rsidRPr="00FC2AB0">
        <w:rPr>
          <w:rFonts w:ascii="Times New Roman" w:hAnsi="Times New Roman" w:cs="Times New Roman"/>
          <w:sz w:val="28"/>
          <w:szCs w:val="28"/>
        </w:rPr>
        <w:t>.</w:t>
      </w:r>
      <w:r w:rsidR="00ED0FA3">
        <w:rPr>
          <w:rFonts w:ascii="Times New Roman" w:hAnsi="Times New Roman" w:cs="Times New Roman"/>
          <w:sz w:val="28"/>
          <w:szCs w:val="28"/>
        </w:rPr>
        <w:t>5</w:t>
      </w:r>
      <w:r w:rsidR="007F2E00" w:rsidRPr="00FC2AB0">
        <w:rPr>
          <w:rFonts w:ascii="Times New Roman" w:hAnsi="Times New Roman" w:cs="Times New Roman"/>
          <w:sz w:val="28"/>
          <w:szCs w:val="28"/>
        </w:rPr>
        <w:t>. Представление руководителя.</w:t>
      </w:r>
    </w:p>
    <w:p w:rsidR="00A869DA" w:rsidRPr="00DD6775" w:rsidRDefault="00FC2AB0" w:rsidP="00A869DA">
      <w:pPr>
        <w:pStyle w:val="Bodytext30"/>
        <w:shd w:val="clear" w:color="auto" w:fill="auto"/>
        <w:spacing w:before="0" w:after="0"/>
        <w:ind w:left="20" w:right="20" w:firstLine="720"/>
        <w:jc w:val="both"/>
        <w:rPr>
          <w:sz w:val="28"/>
          <w:szCs w:val="28"/>
        </w:rPr>
      </w:pPr>
      <w:r w:rsidRPr="00FC2AB0">
        <w:rPr>
          <w:bCs/>
          <w:sz w:val="28"/>
          <w:szCs w:val="28"/>
        </w:rPr>
        <w:t>5</w:t>
      </w:r>
      <w:r w:rsidR="007F2E00" w:rsidRPr="00FC2AB0">
        <w:rPr>
          <w:bCs/>
          <w:sz w:val="28"/>
          <w:szCs w:val="28"/>
        </w:rPr>
        <w:t>.</w:t>
      </w:r>
      <w:r w:rsidR="00ED0FA3">
        <w:rPr>
          <w:bCs/>
          <w:sz w:val="28"/>
          <w:szCs w:val="28"/>
        </w:rPr>
        <w:t>5</w:t>
      </w:r>
      <w:r w:rsidR="007F2E00" w:rsidRPr="00FC2AB0">
        <w:rPr>
          <w:bCs/>
          <w:sz w:val="28"/>
          <w:szCs w:val="28"/>
        </w:rPr>
        <w:t xml:space="preserve">.1. </w:t>
      </w:r>
      <w:r w:rsidR="007F2E00" w:rsidRPr="00FC2AB0">
        <w:rPr>
          <w:sz w:val="28"/>
          <w:szCs w:val="28"/>
        </w:rPr>
        <w:t>Проведение аттестации педагогических работников осуществляется на основании представления работодателя</w:t>
      </w:r>
      <w:r w:rsidR="009B1B59">
        <w:rPr>
          <w:sz w:val="28"/>
          <w:szCs w:val="28"/>
        </w:rPr>
        <w:t xml:space="preserve">, </w:t>
      </w:r>
      <w:r w:rsidR="00304C83" w:rsidRPr="009B1B59">
        <w:rPr>
          <w:color w:val="00B050"/>
          <w:sz w:val="28"/>
          <w:szCs w:val="28"/>
        </w:rPr>
        <w:t>самоанализа</w:t>
      </w:r>
      <w:r w:rsidR="009B1B59" w:rsidRPr="009B1B59">
        <w:rPr>
          <w:color w:val="00B050"/>
          <w:sz w:val="28"/>
          <w:szCs w:val="28"/>
        </w:rPr>
        <w:t xml:space="preserve"> (для </w:t>
      </w:r>
      <w:r w:rsidR="003370F1">
        <w:rPr>
          <w:color w:val="00B050"/>
          <w:sz w:val="28"/>
          <w:szCs w:val="28"/>
        </w:rPr>
        <w:t>воспитателя</w:t>
      </w:r>
      <w:r w:rsidR="009B1B59" w:rsidRPr="009B1B59">
        <w:rPr>
          <w:color w:val="00B050"/>
          <w:sz w:val="28"/>
          <w:szCs w:val="28"/>
        </w:rPr>
        <w:t xml:space="preserve">) </w:t>
      </w:r>
      <w:r w:rsidR="007F2E00" w:rsidRPr="00FC2AB0">
        <w:rPr>
          <w:sz w:val="28"/>
          <w:szCs w:val="28"/>
        </w:rPr>
        <w:t>в аттестационную комиссию</w:t>
      </w:r>
      <w:r w:rsidR="00A869DA" w:rsidRPr="00A869DA">
        <w:rPr>
          <w:color w:val="FF0000"/>
          <w:sz w:val="28"/>
          <w:szCs w:val="28"/>
        </w:rPr>
        <w:t xml:space="preserve"> </w:t>
      </w:r>
      <w:r w:rsidR="00A869DA" w:rsidRPr="009A547B">
        <w:rPr>
          <w:color w:val="FF0000"/>
          <w:sz w:val="28"/>
          <w:szCs w:val="28"/>
        </w:rPr>
        <w:t xml:space="preserve">согласно приложению № </w:t>
      </w:r>
      <w:r w:rsidR="00A869DA">
        <w:rPr>
          <w:color w:val="FF0000"/>
          <w:sz w:val="28"/>
          <w:szCs w:val="28"/>
        </w:rPr>
        <w:t>3</w:t>
      </w:r>
      <w:r w:rsidR="00A869DA" w:rsidRPr="00DD6775">
        <w:rPr>
          <w:sz w:val="28"/>
          <w:szCs w:val="28"/>
        </w:rPr>
        <w:t xml:space="preserve"> к настоящему Положению.</w:t>
      </w:r>
    </w:p>
    <w:p w:rsidR="007F2E00" w:rsidRPr="00FC2AB0" w:rsidRDefault="007F2E00" w:rsidP="007F2E0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E00" w:rsidRPr="00FC2AB0" w:rsidRDefault="00FC2AB0" w:rsidP="007F2E0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AB0">
        <w:rPr>
          <w:rFonts w:ascii="Times New Roman" w:hAnsi="Times New Roman" w:cs="Times New Roman"/>
          <w:sz w:val="28"/>
          <w:szCs w:val="28"/>
        </w:rPr>
        <w:t>5</w:t>
      </w:r>
      <w:r w:rsidR="007F2E00" w:rsidRPr="00FC2AB0">
        <w:rPr>
          <w:rFonts w:ascii="Times New Roman" w:hAnsi="Times New Roman" w:cs="Times New Roman"/>
          <w:sz w:val="28"/>
          <w:szCs w:val="28"/>
        </w:rPr>
        <w:t>.</w:t>
      </w:r>
      <w:r w:rsidR="00ED0FA3">
        <w:rPr>
          <w:rFonts w:ascii="Times New Roman" w:hAnsi="Times New Roman" w:cs="Times New Roman"/>
          <w:sz w:val="28"/>
          <w:szCs w:val="28"/>
        </w:rPr>
        <w:t>5</w:t>
      </w:r>
      <w:r w:rsidR="007F2E00" w:rsidRPr="00FC2AB0">
        <w:rPr>
          <w:rFonts w:ascii="Times New Roman" w:hAnsi="Times New Roman" w:cs="Times New Roman"/>
          <w:sz w:val="28"/>
          <w:szCs w:val="28"/>
        </w:rPr>
        <w:t>.2. В представлении руководителя должны содержаться следующие сведения о педагогическом работнике:</w:t>
      </w:r>
    </w:p>
    <w:p w:rsidR="007F2E00" w:rsidRPr="00FC2AB0" w:rsidRDefault="007F2E00" w:rsidP="007F2E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B0">
        <w:rPr>
          <w:rFonts w:ascii="Times New Roman" w:hAnsi="Times New Roman" w:cs="Times New Roman"/>
          <w:sz w:val="28"/>
          <w:szCs w:val="28"/>
        </w:rPr>
        <w:t>а) фамилия, имя, отчество;</w:t>
      </w:r>
    </w:p>
    <w:p w:rsidR="007F2E00" w:rsidRPr="00FC2AB0" w:rsidRDefault="007F2E00" w:rsidP="007F2E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B0">
        <w:rPr>
          <w:rFonts w:ascii="Times New Roman" w:hAnsi="Times New Roman" w:cs="Times New Roman"/>
          <w:sz w:val="28"/>
          <w:szCs w:val="28"/>
        </w:rPr>
        <w:t>б) наименование должности на дату проведения аттестации;</w:t>
      </w:r>
    </w:p>
    <w:p w:rsidR="007F2E00" w:rsidRPr="00FC2AB0" w:rsidRDefault="007F2E00" w:rsidP="007F2E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B0">
        <w:rPr>
          <w:rFonts w:ascii="Times New Roman" w:hAnsi="Times New Roman" w:cs="Times New Roman"/>
          <w:sz w:val="28"/>
          <w:szCs w:val="28"/>
        </w:rPr>
        <w:t>в) дата заключения по этой должности трудового договора;</w:t>
      </w:r>
    </w:p>
    <w:p w:rsidR="007F2E00" w:rsidRPr="00FC2AB0" w:rsidRDefault="007F2E00" w:rsidP="007F2E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B0">
        <w:rPr>
          <w:rFonts w:ascii="Times New Roman" w:hAnsi="Times New Roman" w:cs="Times New Roman"/>
          <w:sz w:val="28"/>
          <w:szCs w:val="28"/>
        </w:rPr>
        <w:t>г) уровень образования и квалификация по направлению подготовки;</w:t>
      </w:r>
    </w:p>
    <w:p w:rsidR="007F2E00" w:rsidRPr="00FC2AB0" w:rsidRDefault="007F2E00" w:rsidP="007F2E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C2AB0">
        <w:rPr>
          <w:rFonts w:ascii="Times New Roman" w:hAnsi="Times New Roman" w:cs="Times New Roman"/>
          <w:sz w:val="28"/>
          <w:szCs w:val="28"/>
        </w:rPr>
        <w:t xml:space="preserve">д) информация о прохождении повышения квалификации; </w:t>
      </w:r>
    </w:p>
    <w:p w:rsidR="007F2E00" w:rsidRPr="00FC2AB0" w:rsidRDefault="007F2E00" w:rsidP="007F2E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B0">
        <w:rPr>
          <w:rFonts w:ascii="Times New Roman" w:hAnsi="Times New Roman" w:cs="Times New Roman"/>
          <w:sz w:val="28"/>
          <w:szCs w:val="28"/>
        </w:rPr>
        <w:t>е) результаты предыдущих аттестаций (в случае их проведения);</w:t>
      </w:r>
    </w:p>
    <w:p w:rsidR="007F2E00" w:rsidRPr="00FC2AB0" w:rsidRDefault="007F2E00" w:rsidP="007F2E0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C2AB0">
        <w:rPr>
          <w:rFonts w:ascii="Times New Roman" w:hAnsi="Times New Roman" w:cs="Times New Roman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7F2E00" w:rsidRPr="00FC2AB0" w:rsidRDefault="00FC2AB0" w:rsidP="007F2E0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AB0">
        <w:rPr>
          <w:rFonts w:ascii="Times New Roman" w:hAnsi="Times New Roman" w:cs="Times New Roman"/>
          <w:sz w:val="28"/>
          <w:szCs w:val="28"/>
        </w:rPr>
        <w:t>5</w:t>
      </w:r>
      <w:r w:rsidR="007F2E00" w:rsidRPr="00FC2AB0">
        <w:rPr>
          <w:rFonts w:ascii="Times New Roman" w:hAnsi="Times New Roman" w:cs="Times New Roman"/>
          <w:sz w:val="28"/>
          <w:szCs w:val="28"/>
        </w:rPr>
        <w:t>.</w:t>
      </w:r>
      <w:r w:rsidR="00ED0FA3">
        <w:rPr>
          <w:rFonts w:ascii="Times New Roman" w:hAnsi="Times New Roman" w:cs="Times New Roman"/>
          <w:sz w:val="28"/>
          <w:szCs w:val="28"/>
        </w:rPr>
        <w:t>5</w:t>
      </w:r>
      <w:r w:rsidR="007F2E00" w:rsidRPr="00FC2AB0">
        <w:rPr>
          <w:rFonts w:ascii="Times New Roman" w:hAnsi="Times New Roman" w:cs="Times New Roman"/>
          <w:sz w:val="28"/>
          <w:szCs w:val="28"/>
        </w:rPr>
        <w:t xml:space="preserve">.3. Педагогический работник с представлением должен быть ознакомлен руководителем </w:t>
      </w:r>
      <w:r w:rsidR="007F2E00" w:rsidRPr="003370F1">
        <w:rPr>
          <w:rFonts w:ascii="Times New Roman" w:hAnsi="Times New Roman" w:cs="Times New Roman"/>
          <w:color w:val="FF0000"/>
          <w:sz w:val="28"/>
          <w:szCs w:val="28"/>
        </w:rPr>
        <w:t>под роспись не позднее, чем за месяц до дня проведения аттестации.</w:t>
      </w:r>
      <w:r w:rsidR="007F2E00" w:rsidRPr="00FC2AB0">
        <w:rPr>
          <w:rFonts w:ascii="Times New Roman" w:hAnsi="Times New Roman" w:cs="Times New Roman"/>
          <w:sz w:val="28"/>
          <w:szCs w:val="28"/>
        </w:rPr>
        <w:t xml:space="preserve">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="007F2E00" w:rsidRPr="00FC2AB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7F2E00" w:rsidRPr="00FC2AB0">
        <w:rPr>
          <w:rFonts w:ascii="Times New Roman" w:hAnsi="Times New Roman" w:cs="Times New Roman"/>
          <w:sz w:val="28"/>
          <w:szCs w:val="28"/>
        </w:rPr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руководителя.</w:t>
      </w:r>
    </w:p>
    <w:p w:rsidR="007F2E00" w:rsidRPr="00FC2AB0" w:rsidRDefault="00FC2AB0" w:rsidP="007F2E0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2E00" w:rsidRPr="00FC2AB0">
        <w:rPr>
          <w:rFonts w:ascii="Times New Roman" w:hAnsi="Times New Roman" w:cs="Times New Roman"/>
          <w:sz w:val="28"/>
          <w:szCs w:val="28"/>
        </w:rPr>
        <w:t>.</w:t>
      </w:r>
      <w:r w:rsidR="00ED0FA3">
        <w:rPr>
          <w:rFonts w:ascii="Times New Roman" w:hAnsi="Times New Roman" w:cs="Times New Roman"/>
          <w:sz w:val="28"/>
          <w:szCs w:val="28"/>
        </w:rPr>
        <w:t>5</w:t>
      </w:r>
      <w:r w:rsidR="007F2E00" w:rsidRPr="00FC2AB0">
        <w:rPr>
          <w:rFonts w:ascii="Times New Roman" w:hAnsi="Times New Roman" w:cs="Times New Roman"/>
          <w:sz w:val="28"/>
          <w:szCs w:val="28"/>
        </w:rPr>
        <w:t>.4. При отказе педагогического работника от ознакомления с представлением руководителя составляется соответствующий акт, который подписывается руководителем и лицами, в присутствии которых составлен акт.</w:t>
      </w:r>
    </w:p>
    <w:p w:rsidR="007F2E00" w:rsidRPr="00294CCE" w:rsidRDefault="007F2E00" w:rsidP="007F2E0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</w:p>
    <w:p w:rsidR="007F2E00" w:rsidRPr="00241F48" w:rsidRDefault="00FC2AB0" w:rsidP="00FC2AB0">
      <w:pPr>
        <w:shd w:val="clear" w:color="auto" w:fill="FFFFFF"/>
        <w:ind w:left="709"/>
        <w:jc w:val="center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241F48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7F2E00" w:rsidRPr="00241F48">
        <w:rPr>
          <w:rFonts w:ascii="Times New Roman" w:hAnsi="Times New Roman" w:cs="Times New Roman"/>
          <w:bCs/>
          <w:sz w:val="28"/>
          <w:szCs w:val="28"/>
        </w:rPr>
        <w:t>Проведение аттестации</w:t>
      </w:r>
    </w:p>
    <w:p w:rsidR="007F2E00" w:rsidRPr="00241F48" w:rsidRDefault="007F2E00" w:rsidP="007F2E00">
      <w:pPr>
        <w:shd w:val="clear" w:color="auto" w:fill="FFFFFF"/>
        <w:ind w:firstLine="709"/>
        <w:jc w:val="center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7F2E00" w:rsidRPr="00241F48" w:rsidRDefault="00507F17" w:rsidP="007F2E0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F48">
        <w:rPr>
          <w:rFonts w:ascii="Times New Roman" w:hAnsi="Times New Roman" w:cs="Times New Roman"/>
          <w:sz w:val="28"/>
          <w:szCs w:val="28"/>
        </w:rPr>
        <w:t>6</w:t>
      </w:r>
      <w:r w:rsidR="007F2E00" w:rsidRPr="00241F48">
        <w:rPr>
          <w:rFonts w:ascii="Times New Roman" w:hAnsi="Times New Roman" w:cs="Times New Roman"/>
          <w:sz w:val="28"/>
          <w:szCs w:val="28"/>
        </w:rPr>
        <w:t xml:space="preserve">.1. Педагогический работник должен лично присутствовать при его аттестации на заседании </w:t>
      </w:r>
      <w:r w:rsidRPr="00241F48">
        <w:rPr>
          <w:rFonts w:ascii="Times New Roman" w:hAnsi="Times New Roman" w:cs="Times New Roman"/>
          <w:sz w:val="28"/>
          <w:szCs w:val="28"/>
        </w:rPr>
        <w:t>К</w:t>
      </w:r>
      <w:r w:rsidR="007F2E00" w:rsidRPr="00241F48">
        <w:rPr>
          <w:rFonts w:ascii="Times New Roman" w:hAnsi="Times New Roman" w:cs="Times New Roman"/>
          <w:sz w:val="28"/>
          <w:szCs w:val="28"/>
        </w:rPr>
        <w:t>омиссии.</w:t>
      </w:r>
    </w:p>
    <w:p w:rsidR="007F2E00" w:rsidRPr="00241F48" w:rsidRDefault="00507F17" w:rsidP="007F2E0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1F48">
        <w:rPr>
          <w:rFonts w:ascii="Times New Roman" w:hAnsi="Times New Roman" w:cs="Times New Roman"/>
          <w:sz w:val="28"/>
          <w:szCs w:val="28"/>
        </w:rPr>
        <w:t>6</w:t>
      </w:r>
      <w:r w:rsidR="007F2E00" w:rsidRPr="00241F48">
        <w:rPr>
          <w:rFonts w:ascii="Times New Roman" w:hAnsi="Times New Roman" w:cs="Times New Roman"/>
          <w:sz w:val="28"/>
          <w:szCs w:val="28"/>
        </w:rPr>
        <w:t xml:space="preserve">.2. В случае невозможности присутствия работника в день проведения аттестации на заседании </w:t>
      </w:r>
      <w:r w:rsidR="00241F48" w:rsidRPr="00241F48">
        <w:rPr>
          <w:rFonts w:ascii="Times New Roman" w:hAnsi="Times New Roman" w:cs="Times New Roman"/>
          <w:sz w:val="28"/>
          <w:szCs w:val="28"/>
        </w:rPr>
        <w:t>К</w:t>
      </w:r>
      <w:r w:rsidR="007F2E00" w:rsidRPr="00241F48">
        <w:rPr>
          <w:rFonts w:ascii="Times New Roman" w:hAnsi="Times New Roman" w:cs="Times New Roman"/>
          <w:sz w:val="28"/>
          <w:szCs w:val="28"/>
        </w:rPr>
        <w:t xml:space="preserve">омиссии по уважительным причинам (болезнь, </w:t>
      </w:r>
      <w:r w:rsidR="007F2E00" w:rsidRPr="00241F48">
        <w:rPr>
          <w:rFonts w:ascii="Times New Roman" w:hAnsi="Times New Roman" w:cs="Times New Roman"/>
          <w:sz w:val="28"/>
          <w:szCs w:val="28"/>
        </w:rPr>
        <w:lastRenderedPageBreak/>
        <w:t>командировка и др.) в график аттестации вносятся соответствующие изменения.</w:t>
      </w:r>
    </w:p>
    <w:p w:rsidR="007F2E00" w:rsidRPr="00241F48" w:rsidRDefault="00241F48" w:rsidP="007F2E0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1F48">
        <w:rPr>
          <w:rFonts w:ascii="Times New Roman" w:hAnsi="Times New Roman" w:cs="Times New Roman"/>
          <w:sz w:val="28"/>
          <w:szCs w:val="28"/>
        </w:rPr>
        <w:t>6</w:t>
      </w:r>
      <w:r w:rsidR="007F2E00" w:rsidRPr="00241F48">
        <w:rPr>
          <w:rFonts w:ascii="Times New Roman" w:hAnsi="Times New Roman" w:cs="Times New Roman"/>
          <w:sz w:val="28"/>
          <w:szCs w:val="28"/>
        </w:rPr>
        <w:t xml:space="preserve">.3. При неявке педагогического работника на заседание </w:t>
      </w:r>
      <w:r w:rsidRPr="00241F48">
        <w:rPr>
          <w:rFonts w:ascii="Times New Roman" w:hAnsi="Times New Roman" w:cs="Times New Roman"/>
          <w:sz w:val="28"/>
          <w:szCs w:val="28"/>
        </w:rPr>
        <w:t>К</w:t>
      </w:r>
      <w:r w:rsidR="007F2E00" w:rsidRPr="00241F48">
        <w:rPr>
          <w:rFonts w:ascii="Times New Roman" w:hAnsi="Times New Roman" w:cs="Times New Roman"/>
          <w:sz w:val="28"/>
          <w:szCs w:val="28"/>
        </w:rPr>
        <w:t xml:space="preserve">омиссии без уважительной причины комиссия вправе провести аттестацию в его отсутствие. </w:t>
      </w:r>
    </w:p>
    <w:p w:rsidR="007F2E00" w:rsidRPr="00E952D8" w:rsidRDefault="00241F48" w:rsidP="007F2E0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2D8">
        <w:rPr>
          <w:rFonts w:ascii="Times New Roman" w:hAnsi="Times New Roman" w:cs="Times New Roman"/>
          <w:sz w:val="28"/>
          <w:szCs w:val="28"/>
        </w:rPr>
        <w:t>6</w:t>
      </w:r>
      <w:r w:rsidR="007F2E00" w:rsidRPr="00E952D8">
        <w:rPr>
          <w:rFonts w:ascii="Times New Roman" w:hAnsi="Times New Roman" w:cs="Times New Roman"/>
          <w:sz w:val="28"/>
          <w:szCs w:val="28"/>
        </w:rPr>
        <w:t xml:space="preserve">.4. Оценка деятельности </w:t>
      </w:r>
      <w:proofErr w:type="gramStart"/>
      <w:r w:rsidR="007F2E00" w:rsidRPr="00E952D8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="007F2E00" w:rsidRPr="00E952D8">
        <w:rPr>
          <w:rFonts w:ascii="Times New Roman" w:hAnsi="Times New Roman" w:cs="Times New Roman"/>
          <w:sz w:val="28"/>
          <w:szCs w:val="28"/>
        </w:rPr>
        <w:t>.</w:t>
      </w:r>
    </w:p>
    <w:p w:rsidR="007F2E00" w:rsidRPr="00E952D8" w:rsidRDefault="00E952D8" w:rsidP="007F2E0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52D8">
        <w:rPr>
          <w:rFonts w:ascii="Times New Roman" w:hAnsi="Times New Roman" w:cs="Times New Roman"/>
          <w:sz w:val="28"/>
          <w:szCs w:val="28"/>
        </w:rPr>
        <w:t>6</w:t>
      </w:r>
      <w:r w:rsidR="007F2E00" w:rsidRPr="00E952D8">
        <w:rPr>
          <w:rFonts w:ascii="Times New Roman" w:hAnsi="Times New Roman" w:cs="Times New Roman"/>
          <w:sz w:val="28"/>
          <w:szCs w:val="28"/>
        </w:rPr>
        <w:t xml:space="preserve">.4.1. Аттестационная комиссия рассматривает сведения о педагогическом работнике, содержащиеся в представлении руководителя, заявление аттестуемого с соответствующим обоснованием в случае несогласия с представлением руководителя, а также дает оценку соответствия педагогического работника квалификационным требованиям по занимаемой должности. </w:t>
      </w:r>
    </w:p>
    <w:p w:rsidR="007F2E00" w:rsidRPr="00E952D8" w:rsidRDefault="00E952D8" w:rsidP="007F2E00">
      <w:pPr>
        <w:shd w:val="clear" w:color="auto" w:fill="FFFFFF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E952D8">
        <w:rPr>
          <w:rFonts w:ascii="Times New Roman" w:hAnsi="Times New Roman" w:cs="Times New Roman"/>
          <w:sz w:val="28"/>
          <w:szCs w:val="28"/>
        </w:rPr>
        <w:t>6</w:t>
      </w:r>
      <w:r w:rsidR="007F2E00" w:rsidRPr="00E952D8">
        <w:rPr>
          <w:rFonts w:ascii="Times New Roman" w:hAnsi="Times New Roman" w:cs="Times New Roman"/>
          <w:sz w:val="28"/>
          <w:szCs w:val="28"/>
        </w:rPr>
        <w:t>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7F2E00" w:rsidRPr="00E952D8" w:rsidRDefault="00E952D8" w:rsidP="007F2E0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2D8">
        <w:rPr>
          <w:rFonts w:ascii="Times New Roman" w:hAnsi="Times New Roman" w:cs="Times New Roman"/>
          <w:sz w:val="28"/>
          <w:szCs w:val="28"/>
        </w:rPr>
        <w:t>6</w:t>
      </w:r>
      <w:r w:rsidR="007F2E00" w:rsidRPr="00E952D8">
        <w:rPr>
          <w:rFonts w:ascii="Times New Roman" w:hAnsi="Times New Roman" w:cs="Times New Roman"/>
          <w:sz w:val="28"/>
          <w:szCs w:val="28"/>
        </w:rPr>
        <w:t>.4.3.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7F2E00" w:rsidRPr="00E952D8" w:rsidRDefault="00E952D8" w:rsidP="007F2E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2D8">
        <w:rPr>
          <w:rFonts w:ascii="Times New Roman" w:hAnsi="Times New Roman" w:cs="Times New Roman"/>
          <w:sz w:val="28"/>
          <w:szCs w:val="28"/>
        </w:rPr>
        <w:t>6</w:t>
      </w:r>
      <w:r w:rsidR="007F2E00" w:rsidRPr="00E952D8">
        <w:rPr>
          <w:rFonts w:ascii="Times New Roman" w:hAnsi="Times New Roman" w:cs="Times New Roman"/>
          <w:sz w:val="28"/>
          <w:szCs w:val="28"/>
        </w:rPr>
        <w:t xml:space="preserve">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2546C2" w:rsidRPr="002546C2" w:rsidRDefault="002546C2" w:rsidP="002546C2">
      <w:pPr>
        <w:pStyle w:val="Bodytext30"/>
        <w:shd w:val="clear" w:color="auto" w:fill="auto"/>
        <w:tabs>
          <w:tab w:val="left" w:pos="1345"/>
        </w:tabs>
        <w:spacing w:before="0" w:after="0"/>
        <w:ind w:right="20" w:firstLine="0"/>
        <w:jc w:val="both"/>
        <w:rPr>
          <w:sz w:val="28"/>
          <w:szCs w:val="28"/>
        </w:rPr>
      </w:pPr>
      <w:r w:rsidRPr="002546C2">
        <w:rPr>
          <w:bCs/>
          <w:sz w:val="28"/>
          <w:szCs w:val="28"/>
        </w:rPr>
        <w:t xml:space="preserve">          </w:t>
      </w:r>
      <w:r w:rsidR="00E952D8" w:rsidRPr="002546C2">
        <w:rPr>
          <w:bCs/>
          <w:sz w:val="28"/>
          <w:szCs w:val="28"/>
        </w:rPr>
        <w:t>6</w:t>
      </w:r>
      <w:r w:rsidR="007F2E00" w:rsidRPr="002546C2">
        <w:rPr>
          <w:bCs/>
          <w:sz w:val="28"/>
          <w:szCs w:val="28"/>
        </w:rPr>
        <w:t xml:space="preserve">.4.5. </w:t>
      </w:r>
      <w:r w:rsidRPr="002546C2">
        <w:rPr>
          <w:sz w:val="28"/>
          <w:szCs w:val="28"/>
        </w:rPr>
        <w:t>Решение Комиссии по аттестации оформляется протоколом, который вступает в силу со дня подписания председателем, секретарем и членами комиссии по аттестации, принимавшими участие в голосовании, и заносится в аттестационный лист педагогического работника.</w:t>
      </w:r>
    </w:p>
    <w:p w:rsidR="002546C2" w:rsidRPr="002546C2" w:rsidRDefault="002546C2" w:rsidP="002546C2">
      <w:pPr>
        <w:pStyle w:val="Bodytext3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2546C2">
        <w:rPr>
          <w:sz w:val="28"/>
          <w:szCs w:val="28"/>
        </w:rPr>
        <w:t>В протоколе Комиссии по аттестации указывается:</w:t>
      </w:r>
    </w:p>
    <w:p w:rsidR="002546C2" w:rsidRPr="002546C2" w:rsidRDefault="002546C2" w:rsidP="002546C2">
      <w:pPr>
        <w:pStyle w:val="Bodytext3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2546C2">
        <w:rPr>
          <w:sz w:val="28"/>
          <w:szCs w:val="28"/>
        </w:rPr>
        <w:t>дата и номер протокола;</w:t>
      </w:r>
    </w:p>
    <w:p w:rsidR="002546C2" w:rsidRPr="002546C2" w:rsidRDefault="002546C2" w:rsidP="002546C2">
      <w:pPr>
        <w:pStyle w:val="Bodytext3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2546C2">
        <w:rPr>
          <w:sz w:val="28"/>
          <w:szCs w:val="28"/>
        </w:rPr>
        <w:t>присутствующие члены Комиссии по аттестации;</w:t>
      </w:r>
    </w:p>
    <w:p w:rsidR="002546C2" w:rsidRPr="002546C2" w:rsidRDefault="002546C2" w:rsidP="002546C2">
      <w:pPr>
        <w:pStyle w:val="Bodytext3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2546C2">
        <w:rPr>
          <w:sz w:val="28"/>
          <w:szCs w:val="28"/>
        </w:rPr>
        <w:t>повестка дня и принятое решение;</w:t>
      </w:r>
    </w:p>
    <w:p w:rsidR="002546C2" w:rsidRPr="002546C2" w:rsidRDefault="002546C2" w:rsidP="002546C2">
      <w:pPr>
        <w:pStyle w:val="Bodytext3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2546C2">
        <w:rPr>
          <w:sz w:val="28"/>
          <w:szCs w:val="28"/>
        </w:rPr>
        <w:t>количество голосовавших «за», «против» и «воздержавшихся»;</w:t>
      </w:r>
    </w:p>
    <w:p w:rsidR="002546C2" w:rsidRPr="002546C2" w:rsidRDefault="002546C2" w:rsidP="002546C2">
      <w:pPr>
        <w:pStyle w:val="Bodytext30"/>
        <w:shd w:val="clear" w:color="auto" w:fill="auto"/>
        <w:spacing w:before="0" w:after="304" w:line="326" w:lineRule="exact"/>
        <w:ind w:right="20" w:firstLine="0"/>
        <w:jc w:val="both"/>
        <w:rPr>
          <w:sz w:val="28"/>
          <w:szCs w:val="28"/>
        </w:rPr>
      </w:pPr>
      <w:r w:rsidRPr="002546C2">
        <w:rPr>
          <w:sz w:val="28"/>
          <w:szCs w:val="28"/>
        </w:rPr>
        <w:t>особое мнение членов комиссии по аттестации по конкретным рассматриваемым вопросам.</w:t>
      </w:r>
    </w:p>
    <w:p w:rsidR="007F2E00" w:rsidRPr="0012290D" w:rsidRDefault="00213EDD" w:rsidP="002546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2290D">
        <w:rPr>
          <w:rFonts w:ascii="Times New Roman" w:hAnsi="Times New Roman" w:cs="Times New Roman"/>
          <w:sz w:val="32"/>
          <w:szCs w:val="32"/>
        </w:rPr>
        <w:t>6</w:t>
      </w:r>
      <w:r w:rsidR="007F2E00" w:rsidRPr="0012290D">
        <w:rPr>
          <w:rFonts w:ascii="Times New Roman" w:hAnsi="Times New Roman" w:cs="Times New Roman"/>
          <w:sz w:val="32"/>
          <w:szCs w:val="32"/>
        </w:rPr>
        <w:t>.5. Порядок принятия решений аттестационной комиссией.</w:t>
      </w:r>
      <w:r w:rsidR="007F2E00" w:rsidRPr="0012290D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7F2E00" w:rsidRPr="0012290D" w:rsidRDefault="00213EDD" w:rsidP="007F2E0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12290D">
        <w:rPr>
          <w:rFonts w:ascii="Times New Roman" w:hAnsi="Times New Roman" w:cs="Times New Roman"/>
          <w:sz w:val="32"/>
          <w:szCs w:val="32"/>
        </w:rPr>
        <w:t>6</w:t>
      </w:r>
      <w:r w:rsidR="007F2E00" w:rsidRPr="0012290D">
        <w:rPr>
          <w:rFonts w:ascii="Times New Roman" w:hAnsi="Times New Roman" w:cs="Times New Roman"/>
          <w:sz w:val="32"/>
          <w:szCs w:val="32"/>
        </w:rPr>
        <w:t xml:space="preserve">.5.1. По результатам аттестации педагогического работника </w:t>
      </w:r>
      <w:r w:rsidRPr="0012290D">
        <w:rPr>
          <w:rFonts w:ascii="Times New Roman" w:hAnsi="Times New Roman" w:cs="Times New Roman"/>
          <w:sz w:val="32"/>
          <w:szCs w:val="32"/>
        </w:rPr>
        <w:t>К</w:t>
      </w:r>
      <w:r w:rsidR="007F2E00" w:rsidRPr="0012290D">
        <w:rPr>
          <w:rFonts w:ascii="Times New Roman" w:hAnsi="Times New Roman" w:cs="Times New Roman"/>
          <w:sz w:val="32"/>
          <w:szCs w:val="32"/>
        </w:rPr>
        <w:t>омиссия принимает одно из следующих решений:</w:t>
      </w:r>
    </w:p>
    <w:p w:rsidR="007F2E00" w:rsidRPr="0012290D" w:rsidRDefault="007F2E00" w:rsidP="007F2E0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12290D">
        <w:rPr>
          <w:rFonts w:ascii="Times New Roman" w:hAnsi="Times New Roman" w:cs="Times New Roman"/>
          <w:sz w:val="32"/>
          <w:szCs w:val="32"/>
        </w:rPr>
        <w:t>- соответствует занимаемой должности (указывается должность работника);</w:t>
      </w:r>
    </w:p>
    <w:p w:rsidR="007F2E00" w:rsidRPr="0012290D" w:rsidRDefault="007F2E00" w:rsidP="007F2E0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12290D">
        <w:rPr>
          <w:rFonts w:ascii="Times New Roman" w:hAnsi="Times New Roman" w:cs="Times New Roman"/>
          <w:sz w:val="32"/>
          <w:szCs w:val="32"/>
        </w:rPr>
        <w:lastRenderedPageBreak/>
        <w:t xml:space="preserve"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7F2E00" w:rsidRPr="0012290D" w:rsidRDefault="007F2E00" w:rsidP="007F2E0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12290D">
        <w:rPr>
          <w:rFonts w:ascii="Times New Roman" w:hAnsi="Times New Roman" w:cs="Times New Roman"/>
          <w:sz w:val="32"/>
          <w:szCs w:val="32"/>
        </w:rPr>
        <w:t>- не соответствует занимаемой должности (указывается должность работника).</w:t>
      </w:r>
    </w:p>
    <w:p w:rsidR="007F2E00" w:rsidRPr="0012290D" w:rsidRDefault="00213EDD" w:rsidP="007F2E0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12290D">
        <w:rPr>
          <w:rFonts w:ascii="Times New Roman" w:hAnsi="Times New Roman" w:cs="Times New Roman"/>
          <w:sz w:val="32"/>
          <w:szCs w:val="32"/>
        </w:rPr>
        <w:t>6</w:t>
      </w:r>
      <w:r w:rsidR="007F2E00" w:rsidRPr="0012290D">
        <w:rPr>
          <w:rFonts w:ascii="Times New Roman" w:hAnsi="Times New Roman" w:cs="Times New Roman"/>
          <w:sz w:val="32"/>
          <w:szCs w:val="32"/>
        </w:rPr>
        <w:t xml:space="preserve">.5.2. Решение </w:t>
      </w:r>
      <w:r w:rsidRPr="0012290D">
        <w:rPr>
          <w:rFonts w:ascii="Times New Roman" w:hAnsi="Times New Roman" w:cs="Times New Roman"/>
          <w:sz w:val="32"/>
          <w:szCs w:val="32"/>
        </w:rPr>
        <w:t>К</w:t>
      </w:r>
      <w:r w:rsidR="007F2E00" w:rsidRPr="0012290D">
        <w:rPr>
          <w:rFonts w:ascii="Times New Roman" w:hAnsi="Times New Roman" w:cs="Times New Roman"/>
          <w:sz w:val="32"/>
          <w:szCs w:val="32"/>
        </w:rPr>
        <w:t xml:space="preserve">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7F2E00" w:rsidRPr="0012290D" w:rsidRDefault="00213EDD" w:rsidP="007F2E0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12290D">
        <w:rPr>
          <w:rFonts w:ascii="Times New Roman" w:hAnsi="Times New Roman" w:cs="Times New Roman"/>
          <w:sz w:val="32"/>
          <w:szCs w:val="32"/>
        </w:rPr>
        <w:t>6</w:t>
      </w:r>
      <w:r w:rsidR="007F2E00" w:rsidRPr="0012290D">
        <w:rPr>
          <w:rFonts w:ascii="Times New Roman" w:hAnsi="Times New Roman" w:cs="Times New Roman"/>
          <w:sz w:val="32"/>
          <w:szCs w:val="32"/>
        </w:rPr>
        <w:t>.5.3.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7F2E00" w:rsidRPr="0012290D" w:rsidRDefault="0012290D" w:rsidP="007F2E0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12290D">
        <w:rPr>
          <w:rFonts w:ascii="Times New Roman" w:hAnsi="Times New Roman" w:cs="Times New Roman"/>
          <w:sz w:val="32"/>
          <w:szCs w:val="32"/>
        </w:rPr>
        <w:t>6</w:t>
      </w:r>
      <w:r w:rsidR="007F2E00" w:rsidRPr="0012290D">
        <w:rPr>
          <w:rFonts w:ascii="Times New Roman" w:hAnsi="Times New Roman" w:cs="Times New Roman"/>
          <w:sz w:val="32"/>
          <w:szCs w:val="32"/>
        </w:rPr>
        <w:t>.5.4.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7F2E00" w:rsidRPr="0012290D" w:rsidRDefault="0012290D" w:rsidP="007F2E0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12290D">
        <w:rPr>
          <w:rFonts w:ascii="Times New Roman" w:hAnsi="Times New Roman" w:cs="Times New Roman"/>
          <w:sz w:val="32"/>
          <w:szCs w:val="32"/>
        </w:rPr>
        <w:t>6</w:t>
      </w:r>
      <w:r w:rsidR="007F2E00" w:rsidRPr="0012290D">
        <w:rPr>
          <w:rFonts w:ascii="Times New Roman" w:hAnsi="Times New Roman" w:cs="Times New Roman"/>
          <w:sz w:val="32"/>
          <w:szCs w:val="32"/>
        </w:rPr>
        <w:t>.5.5.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7F2E00" w:rsidRDefault="0012290D" w:rsidP="007F2E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2290D">
        <w:rPr>
          <w:rFonts w:ascii="Times New Roman" w:hAnsi="Times New Roman" w:cs="Times New Roman"/>
          <w:sz w:val="32"/>
          <w:szCs w:val="32"/>
        </w:rPr>
        <w:t>6</w:t>
      </w:r>
      <w:r w:rsidR="007F2E00" w:rsidRPr="0012290D">
        <w:rPr>
          <w:rFonts w:ascii="Times New Roman" w:hAnsi="Times New Roman" w:cs="Times New Roman"/>
          <w:sz w:val="32"/>
          <w:szCs w:val="32"/>
        </w:rPr>
        <w:t>.5.6. П</w:t>
      </w:r>
      <w:r w:rsidR="007F2E00" w:rsidRPr="0012290D">
        <w:rPr>
          <w:rFonts w:ascii="Times New Roman" w:hAnsi="Times New Roman" w:cs="Times New Roman"/>
          <w:bCs/>
          <w:sz w:val="32"/>
          <w:szCs w:val="32"/>
        </w:rPr>
        <w:t>едагогический работник знакомится под роспись с результатами аттестации, оформленными протоколом.</w:t>
      </w:r>
    </w:p>
    <w:p w:rsidR="002546C2" w:rsidRPr="006C2B1F" w:rsidRDefault="002546C2" w:rsidP="002546C2">
      <w:pPr>
        <w:pStyle w:val="Bodytext30"/>
        <w:shd w:val="clear" w:color="auto" w:fill="auto"/>
        <w:tabs>
          <w:tab w:val="left" w:pos="1393"/>
        </w:tabs>
        <w:spacing w:before="0" w:after="0"/>
        <w:ind w:right="20" w:firstLine="720"/>
        <w:jc w:val="both"/>
        <w:rPr>
          <w:sz w:val="28"/>
          <w:szCs w:val="28"/>
        </w:rPr>
      </w:pPr>
      <w:r w:rsidRPr="006C2B1F">
        <w:rPr>
          <w:color w:val="FF0000"/>
          <w:sz w:val="28"/>
          <w:szCs w:val="28"/>
        </w:rPr>
        <w:t>6.6.</w:t>
      </w:r>
      <w:r w:rsidR="006C2B1F">
        <w:rPr>
          <w:color w:val="FF0000"/>
          <w:sz w:val="28"/>
          <w:szCs w:val="28"/>
        </w:rPr>
        <w:t xml:space="preserve"> </w:t>
      </w:r>
      <w:r w:rsidRPr="006C2B1F">
        <w:rPr>
          <w:color w:val="FF0000"/>
          <w:sz w:val="28"/>
          <w:szCs w:val="28"/>
        </w:rPr>
        <w:t xml:space="preserve">По итогам аттестации выдается аттестационный лист (приложение № </w:t>
      </w:r>
      <w:r w:rsidR="00BD6601">
        <w:rPr>
          <w:color w:val="FF0000"/>
          <w:sz w:val="28"/>
          <w:szCs w:val="28"/>
        </w:rPr>
        <w:t>6</w:t>
      </w:r>
      <w:r w:rsidRPr="006C2B1F">
        <w:rPr>
          <w:color w:val="FF0000"/>
          <w:sz w:val="28"/>
          <w:szCs w:val="28"/>
        </w:rPr>
        <w:t xml:space="preserve"> к настоящему Положению). В аттестационный лист педагогического работника в случае необходимости Комиссия по аттестации заносит</w:t>
      </w:r>
      <w:r w:rsidRPr="006C2B1F">
        <w:rPr>
          <w:sz w:val="28"/>
          <w:szCs w:val="28"/>
        </w:rPr>
        <w:t xml:space="preserve"> рекомендации по совершенствованию профессиональной педагогического работника.</w:t>
      </w:r>
    </w:p>
    <w:p w:rsidR="002546C2" w:rsidRPr="006C2B1F" w:rsidRDefault="002546C2" w:rsidP="002546C2">
      <w:pPr>
        <w:pStyle w:val="Bodytext30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  <w:r w:rsidRPr="006C2B1F">
        <w:rPr>
          <w:sz w:val="28"/>
          <w:szCs w:val="28"/>
        </w:rPr>
        <w:t>При наличии в аттестационном листе указанных рекомендаций педагогический работник не позднее чем через год со дня принятия решения представляет в Комиссию по аттестации информацию о выполнении рекомендаций.</w:t>
      </w:r>
    </w:p>
    <w:p w:rsidR="002546C2" w:rsidRPr="006C2B1F" w:rsidRDefault="002546C2" w:rsidP="002546C2">
      <w:pPr>
        <w:pStyle w:val="Bodytext30"/>
        <w:shd w:val="clear" w:color="auto" w:fill="auto"/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6C2B1F">
        <w:rPr>
          <w:sz w:val="28"/>
          <w:szCs w:val="28"/>
        </w:rPr>
        <w:t>По итогам рассмотрения представленной информации Комиссией принимается решение об исполнении педагогическим работником рекомендаций, которое заносится в протокол.</w:t>
      </w:r>
    </w:p>
    <w:p w:rsidR="002546C2" w:rsidRPr="006C2B1F" w:rsidRDefault="002546C2" w:rsidP="002546C2">
      <w:pPr>
        <w:pStyle w:val="Bodytext30"/>
        <w:shd w:val="clear" w:color="auto" w:fill="auto"/>
        <w:spacing w:before="0" w:after="300"/>
        <w:ind w:left="20" w:right="20" w:firstLine="700"/>
        <w:jc w:val="both"/>
        <w:rPr>
          <w:sz w:val="28"/>
          <w:szCs w:val="28"/>
        </w:rPr>
      </w:pPr>
      <w:r w:rsidRPr="006C2B1F">
        <w:rPr>
          <w:sz w:val="28"/>
          <w:szCs w:val="28"/>
        </w:rPr>
        <w:t>Аттестационный лист подписывается председателем и секретарем Комиссии</w:t>
      </w:r>
      <w:r w:rsidR="006C3C36" w:rsidRPr="006C2B1F">
        <w:rPr>
          <w:sz w:val="28"/>
          <w:szCs w:val="28"/>
        </w:rPr>
        <w:t>.</w:t>
      </w:r>
    </w:p>
    <w:p w:rsidR="002546C2" w:rsidRPr="006C2B1F" w:rsidRDefault="006C2B1F" w:rsidP="006C2B1F">
      <w:pPr>
        <w:pStyle w:val="Bodytext30"/>
        <w:shd w:val="clear" w:color="auto" w:fill="auto"/>
        <w:tabs>
          <w:tab w:val="left" w:pos="1276"/>
        </w:tabs>
        <w:spacing w:before="0" w:after="0"/>
        <w:ind w:right="20" w:firstLine="709"/>
        <w:jc w:val="both"/>
        <w:rPr>
          <w:sz w:val="28"/>
          <w:szCs w:val="28"/>
        </w:rPr>
      </w:pPr>
      <w:proofErr w:type="gramStart"/>
      <w:r w:rsidRPr="006C2B1F">
        <w:rPr>
          <w:sz w:val="28"/>
          <w:szCs w:val="28"/>
        </w:rPr>
        <w:t>6.7.</w:t>
      </w:r>
      <w:r w:rsidR="002546C2" w:rsidRPr="006C2B1F">
        <w:rPr>
          <w:sz w:val="28"/>
          <w:szCs w:val="28"/>
        </w:rPr>
        <w:t>При наличии в аттестационном листе рекомендаций по совершенствованию профессиональной деятельности педагогического работника аттестуемый не позднее чем через год со дня проведения аттестации представляет в Комиссию по аттестации информацию о выполнении рекомендаций.</w:t>
      </w:r>
      <w:proofErr w:type="gramEnd"/>
    </w:p>
    <w:p w:rsidR="002546C2" w:rsidRDefault="002546C2" w:rsidP="002546C2">
      <w:pPr>
        <w:pStyle w:val="Bodytext30"/>
        <w:shd w:val="clear" w:color="auto" w:fill="auto"/>
        <w:spacing w:before="0" w:after="300"/>
        <w:ind w:left="20" w:right="20" w:firstLine="700"/>
        <w:jc w:val="both"/>
        <w:rPr>
          <w:sz w:val="28"/>
          <w:szCs w:val="28"/>
        </w:rPr>
      </w:pPr>
      <w:r w:rsidRPr="006C2B1F">
        <w:rPr>
          <w:sz w:val="28"/>
          <w:szCs w:val="28"/>
        </w:rPr>
        <w:t>В случае невыполнения педагогическим работником рекомендаций Комиссии  нему может быть применено дисциплинарное взыскание.</w:t>
      </w:r>
    </w:p>
    <w:p w:rsidR="002546C2" w:rsidRDefault="006C2B1F" w:rsidP="006C2B1F">
      <w:pPr>
        <w:pStyle w:val="Bodytext30"/>
        <w:shd w:val="clear" w:color="auto" w:fill="auto"/>
        <w:tabs>
          <w:tab w:val="left" w:pos="1436"/>
        </w:tabs>
        <w:spacing w:before="0" w:after="0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FE6A3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2546C2" w:rsidRPr="006C2B1F">
        <w:rPr>
          <w:sz w:val="28"/>
          <w:szCs w:val="28"/>
        </w:rPr>
        <w:t xml:space="preserve">Решение Комиссии по аттестации по результатам аттестации педагогического работника утверждается приказом </w:t>
      </w:r>
      <w:r w:rsidR="003370F1">
        <w:rPr>
          <w:sz w:val="28"/>
          <w:szCs w:val="28"/>
        </w:rPr>
        <w:t>заведующего</w:t>
      </w:r>
      <w:r w:rsidRPr="006C2B1F">
        <w:rPr>
          <w:sz w:val="28"/>
          <w:szCs w:val="28"/>
        </w:rPr>
        <w:t xml:space="preserve"> </w:t>
      </w:r>
      <w:r w:rsidR="003370F1">
        <w:rPr>
          <w:sz w:val="28"/>
          <w:szCs w:val="28"/>
        </w:rPr>
        <w:t>МБДОУ детский сад «Колокольчик»</w:t>
      </w:r>
      <w:r w:rsidR="002546C2" w:rsidRPr="006C2B1F">
        <w:rPr>
          <w:sz w:val="28"/>
          <w:szCs w:val="28"/>
        </w:rPr>
        <w:t xml:space="preserve"> в срок не позднее 5 рабочих дней со дня его принятия</w:t>
      </w:r>
      <w:r w:rsidRPr="006C2B1F">
        <w:rPr>
          <w:sz w:val="28"/>
          <w:szCs w:val="28"/>
        </w:rPr>
        <w:t>.</w:t>
      </w:r>
    </w:p>
    <w:p w:rsidR="002546C2" w:rsidRPr="0012290D" w:rsidRDefault="002546C2" w:rsidP="007F2E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6C2B1F" w:rsidRDefault="006C2B1F" w:rsidP="007F2E0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9D3537" w:rsidRDefault="006C2B1F" w:rsidP="009D3537">
      <w:pPr>
        <w:pStyle w:val="Heading10"/>
        <w:keepNext/>
        <w:keepLines/>
        <w:shd w:val="clear" w:color="auto" w:fill="auto"/>
        <w:spacing w:before="0"/>
        <w:ind w:left="20" w:firstLine="0"/>
        <w:jc w:val="center"/>
      </w:pPr>
      <w:bookmarkStart w:id="5" w:name="bookmark6"/>
      <w:r>
        <w:t>7</w:t>
      </w:r>
      <w:r w:rsidR="009D3537">
        <w:t>. Оформление документов по итогам аттестации и доведение результатов аттестации до педагогического работника</w:t>
      </w:r>
      <w:bookmarkEnd w:id="5"/>
    </w:p>
    <w:p w:rsidR="009D3537" w:rsidRPr="006C2B1F" w:rsidRDefault="009D3537" w:rsidP="009D3537">
      <w:pPr>
        <w:pStyle w:val="Bodytext30"/>
        <w:numPr>
          <w:ilvl w:val="0"/>
          <w:numId w:val="8"/>
        </w:numPr>
        <w:shd w:val="clear" w:color="auto" w:fill="auto"/>
        <w:tabs>
          <w:tab w:val="left" w:pos="1268"/>
        </w:tabs>
        <w:spacing w:before="0" w:after="0" w:line="326" w:lineRule="exact"/>
        <w:ind w:left="20" w:right="20" w:firstLine="720"/>
        <w:jc w:val="both"/>
        <w:rPr>
          <w:sz w:val="28"/>
          <w:szCs w:val="28"/>
        </w:rPr>
      </w:pPr>
      <w:r w:rsidRPr="006C2B1F">
        <w:rPr>
          <w:sz w:val="28"/>
          <w:szCs w:val="28"/>
        </w:rPr>
        <w:t>Документы, оформляемые по итогам аттестации педагогического работника на соответствие занимаемой должности:</w:t>
      </w:r>
    </w:p>
    <w:p w:rsidR="009D3537" w:rsidRPr="006C2B1F" w:rsidRDefault="009D3537" w:rsidP="009D3537">
      <w:pPr>
        <w:pStyle w:val="Bodytext30"/>
        <w:shd w:val="clear" w:color="auto" w:fill="auto"/>
        <w:spacing w:before="0" w:after="0" w:line="270" w:lineRule="exact"/>
        <w:ind w:left="20" w:firstLine="720"/>
        <w:jc w:val="both"/>
        <w:rPr>
          <w:sz w:val="28"/>
          <w:szCs w:val="28"/>
        </w:rPr>
      </w:pPr>
      <w:r w:rsidRPr="006C2B1F">
        <w:rPr>
          <w:sz w:val="28"/>
          <w:szCs w:val="28"/>
        </w:rPr>
        <w:t xml:space="preserve">приказ </w:t>
      </w:r>
      <w:r w:rsidR="003370F1">
        <w:rPr>
          <w:sz w:val="28"/>
          <w:szCs w:val="28"/>
        </w:rPr>
        <w:t>заведующего</w:t>
      </w:r>
      <w:r w:rsidR="006C2B1F" w:rsidRPr="006C2B1F">
        <w:rPr>
          <w:sz w:val="28"/>
          <w:szCs w:val="28"/>
        </w:rPr>
        <w:t xml:space="preserve"> </w:t>
      </w:r>
      <w:r w:rsidR="003370F1">
        <w:rPr>
          <w:sz w:val="28"/>
          <w:szCs w:val="28"/>
        </w:rPr>
        <w:t>МБДОУ детский сад «Колокольчик»;</w:t>
      </w:r>
    </w:p>
    <w:p w:rsidR="009D3537" w:rsidRPr="006C2B1F" w:rsidRDefault="009D3537" w:rsidP="009D3537">
      <w:pPr>
        <w:pStyle w:val="Bodytext30"/>
        <w:shd w:val="clear" w:color="auto" w:fill="auto"/>
        <w:spacing w:before="0" w:after="301" w:line="270" w:lineRule="exact"/>
        <w:ind w:left="20" w:firstLine="720"/>
        <w:jc w:val="both"/>
        <w:rPr>
          <w:sz w:val="28"/>
          <w:szCs w:val="28"/>
        </w:rPr>
      </w:pPr>
      <w:r w:rsidRPr="006C2B1F">
        <w:rPr>
          <w:sz w:val="28"/>
          <w:szCs w:val="28"/>
        </w:rPr>
        <w:t>аттестационный лист (в 2 экз.).</w:t>
      </w:r>
    </w:p>
    <w:p w:rsidR="009D3537" w:rsidRPr="003370F1" w:rsidRDefault="009D3537" w:rsidP="009D3537">
      <w:pPr>
        <w:pStyle w:val="Bodytext30"/>
        <w:numPr>
          <w:ilvl w:val="0"/>
          <w:numId w:val="8"/>
        </w:numPr>
        <w:shd w:val="clear" w:color="auto" w:fill="auto"/>
        <w:tabs>
          <w:tab w:val="left" w:pos="1335"/>
        </w:tabs>
        <w:spacing w:before="0" w:after="240"/>
        <w:ind w:left="20" w:right="20" w:firstLine="720"/>
        <w:jc w:val="both"/>
        <w:rPr>
          <w:color w:val="FF0000"/>
          <w:sz w:val="28"/>
          <w:szCs w:val="28"/>
        </w:rPr>
      </w:pPr>
      <w:r w:rsidRPr="003370F1">
        <w:rPr>
          <w:color w:val="FF0000"/>
          <w:sz w:val="28"/>
          <w:szCs w:val="28"/>
        </w:rPr>
        <w:t xml:space="preserve">В случае утверждения приказом </w:t>
      </w:r>
      <w:r w:rsidR="003370F1" w:rsidRPr="003370F1">
        <w:rPr>
          <w:color w:val="FF0000"/>
          <w:sz w:val="28"/>
          <w:szCs w:val="28"/>
        </w:rPr>
        <w:t>заведующего</w:t>
      </w:r>
      <w:r w:rsidR="006C2B1F" w:rsidRPr="003370F1">
        <w:rPr>
          <w:color w:val="FF0000"/>
          <w:sz w:val="28"/>
          <w:szCs w:val="28"/>
        </w:rPr>
        <w:t xml:space="preserve"> </w:t>
      </w:r>
      <w:r w:rsidR="003370F1" w:rsidRPr="003370F1">
        <w:rPr>
          <w:color w:val="FF0000"/>
          <w:sz w:val="28"/>
          <w:szCs w:val="28"/>
        </w:rPr>
        <w:t>МБДОУ детский сад «Колокольчик»</w:t>
      </w:r>
      <w:r w:rsidRPr="003370F1">
        <w:rPr>
          <w:color w:val="FF0000"/>
          <w:sz w:val="28"/>
          <w:szCs w:val="28"/>
        </w:rPr>
        <w:t xml:space="preserve"> решения Комиссии более чем по одному педагогическому работнику, секретарем Комиссии по аттестации подготавливается выписка из приказа по каждому педагогическому работнику, в отношении кот</w:t>
      </w:r>
      <w:r w:rsidR="006C2B1F" w:rsidRPr="003370F1">
        <w:rPr>
          <w:color w:val="FF0000"/>
          <w:sz w:val="28"/>
          <w:szCs w:val="28"/>
        </w:rPr>
        <w:t>орого принято решение Комиссией</w:t>
      </w:r>
      <w:r w:rsidRPr="003370F1">
        <w:rPr>
          <w:color w:val="FF0000"/>
          <w:sz w:val="28"/>
          <w:szCs w:val="28"/>
        </w:rPr>
        <w:t>.</w:t>
      </w:r>
    </w:p>
    <w:p w:rsidR="009D3537" w:rsidRPr="00FE6A39" w:rsidRDefault="009D3537" w:rsidP="009D3537">
      <w:pPr>
        <w:pStyle w:val="Bodytext30"/>
        <w:numPr>
          <w:ilvl w:val="0"/>
          <w:numId w:val="8"/>
        </w:numPr>
        <w:shd w:val="clear" w:color="auto" w:fill="auto"/>
        <w:tabs>
          <w:tab w:val="left" w:pos="1297"/>
        </w:tabs>
        <w:spacing w:before="0" w:after="240"/>
        <w:ind w:left="20" w:right="20" w:firstLine="720"/>
        <w:jc w:val="both"/>
        <w:rPr>
          <w:sz w:val="28"/>
          <w:szCs w:val="28"/>
        </w:rPr>
      </w:pPr>
      <w:r w:rsidRPr="006C2B1F">
        <w:rPr>
          <w:sz w:val="28"/>
          <w:szCs w:val="28"/>
        </w:rPr>
        <w:t xml:space="preserve">В срок не позднее 10 рабочих дней </w:t>
      </w:r>
      <w:proofErr w:type="gramStart"/>
      <w:r w:rsidRPr="006C2B1F">
        <w:rPr>
          <w:sz w:val="28"/>
          <w:szCs w:val="28"/>
        </w:rPr>
        <w:t>с даты принятия</w:t>
      </w:r>
      <w:proofErr w:type="gramEnd"/>
      <w:r w:rsidRPr="006C2B1F">
        <w:rPr>
          <w:sz w:val="28"/>
          <w:szCs w:val="28"/>
        </w:rPr>
        <w:t xml:space="preserve"> решения Комиссией педагогического работника ему лично передается аттестационный лист. Другой экземпляр аттестационного листа и приказ (выписка из приказа) </w:t>
      </w:r>
      <w:r w:rsidR="003370F1">
        <w:rPr>
          <w:sz w:val="28"/>
          <w:szCs w:val="28"/>
        </w:rPr>
        <w:t>заведующего</w:t>
      </w:r>
      <w:r w:rsidR="006C2B1F" w:rsidRPr="006C2B1F">
        <w:rPr>
          <w:sz w:val="28"/>
          <w:szCs w:val="28"/>
        </w:rPr>
        <w:t xml:space="preserve"> </w:t>
      </w:r>
      <w:r w:rsidR="003370F1">
        <w:rPr>
          <w:sz w:val="28"/>
          <w:szCs w:val="28"/>
        </w:rPr>
        <w:t xml:space="preserve">МБДОУ детский сад «Колокольчик» </w:t>
      </w:r>
      <w:r w:rsidRPr="006C2B1F">
        <w:rPr>
          <w:sz w:val="28"/>
          <w:szCs w:val="28"/>
        </w:rPr>
        <w:t xml:space="preserve">о результатах аттестации хранятся в </w:t>
      </w:r>
      <w:r w:rsidRPr="00FE6A39">
        <w:rPr>
          <w:sz w:val="28"/>
          <w:szCs w:val="28"/>
        </w:rPr>
        <w:t>личном деле педагогического работника.</w:t>
      </w:r>
    </w:p>
    <w:p w:rsidR="009D3537" w:rsidRPr="00FE6A39" w:rsidRDefault="009D3537" w:rsidP="009D3537">
      <w:pPr>
        <w:pStyle w:val="Bodytext30"/>
        <w:numPr>
          <w:ilvl w:val="0"/>
          <w:numId w:val="8"/>
        </w:numPr>
        <w:shd w:val="clear" w:color="auto" w:fill="auto"/>
        <w:tabs>
          <w:tab w:val="left" w:pos="1278"/>
        </w:tabs>
        <w:spacing w:before="0" w:after="240"/>
        <w:ind w:left="20" w:right="20" w:firstLine="720"/>
        <w:jc w:val="both"/>
        <w:rPr>
          <w:sz w:val="28"/>
          <w:szCs w:val="28"/>
        </w:rPr>
      </w:pPr>
      <w:r w:rsidRPr="00FE6A39">
        <w:rPr>
          <w:sz w:val="28"/>
          <w:szCs w:val="28"/>
        </w:rPr>
        <w:t>Установленное соответствие уровня квалификации требованиям квалификационных характеристик по занимаемой должности на основе оценки профессиональной деятельности действительно - в течение пяти лет.</w:t>
      </w:r>
    </w:p>
    <w:p w:rsidR="009D3537" w:rsidRPr="00FE6A39" w:rsidRDefault="009D3537" w:rsidP="009D3537">
      <w:pPr>
        <w:pStyle w:val="Bodytext30"/>
        <w:numPr>
          <w:ilvl w:val="0"/>
          <w:numId w:val="8"/>
        </w:numPr>
        <w:shd w:val="clear" w:color="auto" w:fill="auto"/>
        <w:tabs>
          <w:tab w:val="left" w:pos="1311"/>
        </w:tabs>
        <w:spacing w:before="0" w:after="0"/>
        <w:ind w:left="20" w:right="20" w:firstLine="720"/>
        <w:jc w:val="both"/>
        <w:rPr>
          <w:sz w:val="28"/>
          <w:szCs w:val="28"/>
        </w:rPr>
      </w:pPr>
      <w:r w:rsidRPr="00FE6A39">
        <w:rPr>
          <w:sz w:val="28"/>
          <w:szCs w:val="28"/>
        </w:rPr>
        <w:t>В случае признания Комиссией по аттестации по результатам аттестации педагогического работника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</w:t>
      </w:r>
    </w:p>
    <w:p w:rsidR="009D3537" w:rsidRPr="00FE6A39" w:rsidRDefault="009D3537" w:rsidP="009D3537">
      <w:pPr>
        <w:pStyle w:val="Bodytext30"/>
        <w:shd w:val="clear" w:color="auto" w:fill="auto"/>
        <w:spacing w:before="0" w:after="229" w:line="317" w:lineRule="exact"/>
        <w:ind w:left="20" w:right="20" w:firstLine="720"/>
        <w:jc w:val="both"/>
        <w:rPr>
          <w:sz w:val="28"/>
          <w:szCs w:val="28"/>
        </w:rPr>
      </w:pPr>
      <w:r w:rsidRPr="00FE6A39">
        <w:rPr>
          <w:sz w:val="28"/>
          <w:szCs w:val="28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</w:p>
    <w:p w:rsidR="009D3537" w:rsidRPr="00FE6A39" w:rsidRDefault="009D3537" w:rsidP="009D3537">
      <w:pPr>
        <w:pStyle w:val="Bodytext30"/>
        <w:numPr>
          <w:ilvl w:val="0"/>
          <w:numId w:val="8"/>
        </w:numPr>
        <w:shd w:val="clear" w:color="auto" w:fill="auto"/>
        <w:tabs>
          <w:tab w:val="left" w:pos="1225"/>
        </w:tabs>
        <w:spacing w:before="0" w:after="248" w:line="331" w:lineRule="exact"/>
        <w:ind w:left="20" w:right="20" w:firstLine="720"/>
        <w:jc w:val="both"/>
        <w:rPr>
          <w:sz w:val="28"/>
          <w:szCs w:val="28"/>
        </w:rPr>
      </w:pPr>
      <w:r w:rsidRPr="00FE6A39">
        <w:rPr>
          <w:sz w:val="28"/>
          <w:szCs w:val="28"/>
        </w:rPr>
        <w:t>Результаты аттестации педагогический работник вправе обжаловать в соответствии с законодательством Российской Федерации.</w:t>
      </w:r>
    </w:p>
    <w:p w:rsidR="009D3537" w:rsidRPr="00FE6A39" w:rsidRDefault="009D3537" w:rsidP="009D3537">
      <w:pPr>
        <w:pStyle w:val="Bodytext30"/>
        <w:numPr>
          <w:ilvl w:val="0"/>
          <w:numId w:val="8"/>
        </w:numPr>
        <w:shd w:val="clear" w:color="auto" w:fill="auto"/>
        <w:tabs>
          <w:tab w:val="left" w:pos="1594"/>
        </w:tabs>
        <w:spacing w:before="0" w:after="0"/>
        <w:ind w:left="20" w:right="20" w:firstLine="720"/>
        <w:jc w:val="both"/>
        <w:rPr>
          <w:sz w:val="28"/>
          <w:szCs w:val="28"/>
        </w:rPr>
      </w:pPr>
      <w:proofErr w:type="gramStart"/>
      <w:r w:rsidRPr="00FE6A39">
        <w:rPr>
          <w:sz w:val="28"/>
          <w:szCs w:val="28"/>
        </w:rPr>
        <w:lastRenderedPageBreak/>
        <w:t>Отказ педагогического работника от подписи, свидетельствующий об ознакомлении с Представлением для проведения аттестации с целью подтверждения соответствия педагогического работника занимаемой должности или Аттестационным листом, оформляется путем</w:t>
      </w:r>
      <w:r w:rsidR="000A688A">
        <w:rPr>
          <w:sz w:val="28"/>
          <w:szCs w:val="28"/>
        </w:rPr>
        <w:t xml:space="preserve"> </w:t>
      </w:r>
      <w:r w:rsidRPr="00FE6A39">
        <w:rPr>
          <w:sz w:val="28"/>
          <w:szCs w:val="28"/>
        </w:rPr>
        <w:t>составления секретарем аттестационной комиссии соответствующего акта, в котором указывается место его составления, дата, время, должность, фамилии и должности лиц, в присутствии которых составлен акт (не менее трех лиц).</w:t>
      </w:r>
      <w:proofErr w:type="gramEnd"/>
      <w:r w:rsidRPr="00FE6A39">
        <w:rPr>
          <w:sz w:val="28"/>
          <w:szCs w:val="28"/>
        </w:rPr>
        <w:t xml:space="preserve"> В акте указывается также причина отказа работника от подписи об ознакомлении с Представлением или Аттестационным листом. Акт подписывается лицами, в присутствии которых он составлен.</w:t>
      </w:r>
    </w:p>
    <w:p w:rsidR="009D3537" w:rsidRPr="00FE6A39" w:rsidRDefault="009D3537" w:rsidP="009D3537">
      <w:pPr>
        <w:pStyle w:val="Bodytext30"/>
        <w:shd w:val="clear" w:color="auto" w:fill="auto"/>
        <w:spacing w:before="0" w:after="0"/>
        <w:ind w:left="20" w:firstLine="720"/>
        <w:jc w:val="both"/>
        <w:rPr>
          <w:sz w:val="28"/>
          <w:szCs w:val="28"/>
        </w:rPr>
      </w:pPr>
      <w:r w:rsidRPr="00FE6A39">
        <w:rPr>
          <w:sz w:val="28"/>
          <w:szCs w:val="28"/>
        </w:rPr>
        <w:t xml:space="preserve">Один экземпляр акта вручается работнику, в отношении которого составлен акт, сделав об этом отметку в акте. Присутствующим при составлении акта лицам необходимо еще раз расписаться под </w:t>
      </w:r>
      <w:proofErr w:type="gramStart"/>
      <w:r w:rsidRPr="00FE6A39">
        <w:rPr>
          <w:sz w:val="28"/>
          <w:szCs w:val="28"/>
        </w:rPr>
        <w:t>фактом о вручении</w:t>
      </w:r>
      <w:proofErr w:type="gramEnd"/>
      <w:r w:rsidRPr="00FE6A39">
        <w:rPr>
          <w:sz w:val="28"/>
          <w:szCs w:val="28"/>
        </w:rPr>
        <w:t xml:space="preserve"> акта работнику или его отказе в получении акта.</w:t>
      </w:r>
    </w:p>
    <w:p w:rsidR="009D3537" w:rsidRPr="00FE6A39" w:rsidRDefault="009D3537" w:rsidP="009D3537">
      <w:pPr>
        <w:pStyle w:val="Bodytext30"/>
        <w:shd w:val="clear" w:color="auto" w:fill="auto"/>
        <w:spacing w:before="0" w:after="780"/>
        <w:ind w:left="20" w:firstLine="720"/>
        <w:jc w:val="both"/>
        <w:rPr>
          <w:sz w:val="28"/>
          <w:szCs w:val="28"/>
        </w:rPr>
      </w:pPr>
      <w:r w:rsidRPr="00FE6A39">
        <w:rPr>
          <w:sz w:val="28"/>
          <w:szCs w:val="28"/>
        </w:rPr>
        <w:t>Поскольку для педагогических работников, не имеющих квалификационной категории, аттестация с целью установления соответствия занимаемой должности является обязательной, отказ работника от прохождения указанной аттестации относится к нарушению трудовой дисциплины.</w:t>
      </w:r>
    </w:p>
    <w:p w:rsidR="009D3537" w:rsidRDefault="009D3537" w:rsidP="009D3537">
      <w:pPr>
        <w:pStyle w:val="Bodytext30"/>
        <w:shd w:val="clear" w:color="auto" w:fill="auto"/>
        <w:spacing w:before="0" w:after="0"/>
        <w:ind w:left="20" w:right="2100" w:firstLine="0"/>
        <w:sectPr w:rsidR="009D3537">
          <w:footnotePr>
            <w:numFmt w:val="chicago"/>
            <w:numRestart w:val="eachPage"/>
          </w:footnotePr>
          <w:type w:val="continuous"/>
          <w:pgSz w:w="11905" w:h="16837"/>
          <w:pgMar w:top="1160" w:right="837" w:bottom="1228" w:left="1689" w:header="0" w:footer="3" w:gutter="0"/>
          <w:cols w:space="720"/>
          <w:noEndnote/>
          <w:docGrid w:linePitch="360"/>
        </w:sectPr>
      </w:pPr>
    </w:p>
    <w:p w:rsidR="009D3537" w:rsidRDefault="009D3537" w:rsidP="004E6946">
      <w:pPr>
        <w:pStyle w:val="Bodytext1"/>
        <w:shd w:val="clear" w:color="auto" w:fill="auto"/>
        <w:spacing w:after="0" w:line="240" w:lineRule="auto"/>
        <w:ind w:right="23"/>
      </w:pPr>
      <w:r>
        <w:lastRenderedPageBreak/>
        <w:t>ПРИЛОЖЕНИЕ № 1</w:t>
      </w:r>
    </w:p>
    <w:p w:rsidR="004E6946" w:rsidRDefault="009D3537" w:rsidP="004E6946">
      <w:pPr>
        <w:pStyle w:val="Bodytext1"/>
        <w:shd w:val="clear" w:color="auto" w:fill="auto"/>
        <w:spacing w:after="0" w:line="240" w:lineRule="auto"/>
        <w:ind w:left="2780" w:right="23"/>
      </w:pPr>
      <w:r>
        <w:t xml:space="preserve">к Положению о порядке аттестации педагогических работников </w:t>
      </w:r>
      <w:r w:rsidR="003370F1">
        <w:rPr>
          <w:sz w:val="28"/>
          <w:szCs w:val="28"/>
        </w:rPr>
        <w:t>МБДОУ детский сад «Колокольчик»</w:t>
      </w:r>
    </w:p>
    <w:p w:rsidR="009D3537" w:rsidRDefault="009D3537" w:rsidP="004E6946">
      <w:pPr>
        <w:pStyle w:val="Bodytext1"/>
        <w:shd w:val="clear" w:color="auto" w:fill="auto"/>
        <w:spacing w:after="0" w:line="240" w:lineRule="auto"/>
        <w:ind w:left="2780" w:right="23"/>
      </w:pPr>
      <w:r>
        <w:t xml:space="preserve"> на соответствие занимаемой должности</w:t>
      </w:r>
    </w:p>
    <w:p w:rsidR="004E6946" w:rsidRDefault="004E6946" w:rsidP="004E6946">
      <w:pPr>
        <w:pStyle w:val="Bodytext1"/>
        <w:shd w:val="clear" w:color="auto" w:fill="auto"/>
        <w:spacing w:after="0" w:line="240" w:lineRule="auto"/>
        <w:ind w:left="2780"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946" w:rsidRPr="004E6946" w:rsidRDefault="009D3537" w:rsidP="004E6946">
      <w:pPr>
        <w:pStyle w:val="Bodytext1"/>
        <w:shd w:val="clear" w:color="auto" w:fill="auto"/>
        <w:spacing w:after="0" w:line="240" w:lineRule="auto"/>
        <w:ind w:left="2780" w:right="20"/>
        <w:rPr>
          <w:sz w:val="28"/>
          <w:szCs w:val="28"/>
        </w:rPr>
      </w:pPr>
      <w:r w:rsidRPr="004E6946">
        <w:rPr>
          <w:sz w:val="28"/>
          <w:szCs w:val="28"/>
        </w:rPr>
        <w:t xml:space="preserve">В аттестационную комиссию </w:t>
      </w:r>
    </w:p>
    <w:p w:rsidR="003370F1" w:rsidRDefault="003370F1" w:rsidP="003370F1">
      <w:pPr>
        <w:pStyle w:val="Bodytext40"/>
        <w:shd w:val="clear" w:color="auto" w:fill="auto"/>
        <w:spacing w:before="0" w:after="0" w:line="240" w:lineRule="auto"/>
        <w:ind w:left="6000"/>
        <w:jc w:val="right"/>
        <w:rPr>
          <w:sz w:val="28"/>
          <w:szCs w:val="28"/>
        </w:rPr>
      </w:pPr>
      <w:r>
        <w:rPr>
          <w:sz w:val="28"/>
          <w:szCs w:val="28"/>
        </w:rPr>
        <w:t>МБДОУ детский сад «Колокольчик»</w:t>
      </w:r>
    </w:p>
    <w:p w:rsidR="004E6946" w:rsidRPr="004E6946" w:rsidRDefault="004E6946" w:rsidP="004E6946">
      <w:pPr>
        <w:pStyle w:val="Bodytext40"/>
        <w:shd w:val="clear" w:color="auto" w:fill="auto"/>
        <w:spacing w:before="0" w:after="0" w:line="240" w:lineRule="auto"/>
        <w:ind w:left="6000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9D3537" w:rsidRPr="004E6946" w:rsidRDefault="004E6946" w:rsidP="004E6946">
      <w:pPr>
        <w:pStyle w:val="Bodytext40"/>
        <w:shd w:val="clear" w:color="auto" w:fill="auto"/>
        <w:spacing w:before="0" w:after="0" w:line="240" w:lineRule="auto"/>
        <w:ind w:left="600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9D3537" w:rsidRPr="004E6946">
        <w:rPr>
          <w:sz w:val="22"/>
          <w:szCs w:val="22"/>
        </w:rPr>
        <w:t>(фамилия, имя, отчество)</w:t>
      </w:r>
    </w:p>
    <w:p w:rsidR="004E6946" w:rsidRPr="004E6946" w:rsidRDefault="004E6946" w:rsidP="004E6946">
      <w:pPr>
        <w:pStyle w:val="Bodytext40"/>
        <w:shd w:val="clear" w:color="auto" w:fill="auto"/>
        <w:spacing w:before="0" w:after="0" w:line="240" w:lineRule="auto"/>
        <w:ind w:left="6000"/>
        <w:rPr>
          <w:sz w:val="28"/>
          <w:szCs w:val="28"/>
        </w:rPr>
      </w:pPr>
      <w:r w:rsidRPr="004E6946">
        <w:rPr>
          <w:sz w:val="28"/>
          <w:szCs w:val="28"/>
        </w:rPr>
        <w:t>___</w:t>
      </w:r>
      <w:r>
        <w:rPr>
          <w:sz w:val="28"/>
          <w:szCs w:val="28"/>
        </w:rPr>
        <w:t>_____________________</w:t>
      </w:r>
    </w:p>
    <w:p w:rsidR="009D3537" w:rsidRPr="004E6946" w:rsidRDefault="004E6946" w:rsidP="004E6946">
      <w:pPr>
        <w:pStyle w:val="Bodytext40"/>
        <w:shd w:val="clear" w:color="auto" w:fill="auto"/>
        <w:spacing w:before="0" w:after="0" w:line="240" w:lineRule="auto"/>
        <w:ind w:left="64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D3537" w:rsidRPr="004E6946">
        <w:rPr>
          <w:sz w:val="24"/>
          <w:szCs w:val="24"/>
        </w:rPr>
        <w:t>( должность)</w:t>
      </w:r>
    </w:p>
    <w:p w:rsidR="004E6946" w:rsidRDefault="004E6946" w:rsidP="009D3537">
      <w:pPr>
        <w:pStyle w:val="Bodytext1"/>
        <w:shd w:val="clear" w:color="auto" w:fill="auto"/>
        <w:spacing w:after="0" w:line="230" w:lineRule="exact"/>
        <w:ind w:left="3980"/>
        <w:jc w:val="left"/>
      </w:pPr>
    </w:p>
    <w:p w:rsidR="004E6946" w:rsidRDefault="004E6946" w:rsidP="009D3537">
      <w:pPr>
        <w:pStyle w:val="Bodytext1"/>
        <w:shd w:val="clear" w:color="auto" w:fill="auto"/>
        <w:spacing w:after="0" w:line="230" w:lineRule="exact"/>
        <w:ind w:left="3980"/>
        <w:jc w:val="left"/>
      </w:pPr>
    </w:p>
    <w:p w:rsidR="009D3537" w:rsidRPr="004E6946" w:rsidRDefault="009D3537" w:rsidP="004E6946">
      <w:pPr>
        <w:pStyle w:val="Bodytext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4E6946">
        <w:rPr>
          <w:sz w:val="28"/>
          <w:szCs w:val="28"/>
        </w:rPr>
        <w:t>ЗАЯВЛЕНИЕ</w:t>
      </w:r>
    </w:p>
    <w:p w:rsidR="004E6946" w:rsidRDefault="009D3537" w:rsidP="004E6946">
      <w:pPr>
        <w:pStyle w:val="Bodytext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4E6946">
        <w:rPr>
          <w:sz w:val="28"/>
          <w:szCs w:val="28"/>
        </w:rPr>
        <w:t>о прохождении аттестации</w:t>
      </w:r>
    </w:p>
    <w:p w:rsidR="009D3537" w:rsidRDefault="009D3537" w:rsidP="004E6946">
      <w:pPr>
        <w:pStyle w:val="Bodytext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4E6946">
        <w:rPr>
          <w:sz w:val="28"/>
          <w:szCs w:val="28"/>
        </w:rPr>
        <w:t>на соответствие занимаемой должности</w:t>
      </w:r>
    </w:p>
    <w:p w:rsidR="004E6946" w:rsidRPr="004E6946" w:rsidRDefault="004E6946" w:rsidP="004E6946">
      <w:pPr>
        <w:pStyle w:val="Bodytext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9D3537" w:rsidRPr="004E6946" w:rsidRDefault="009D3537" w:rsidP="004E6946">
      <w:pPr>
        <w:pStyle w:val="Bodytext1"/>
        <w:shd w:val="clear" w:color="auto" w:fill="auto"/>
        <w:spacing w:after="0" w:line="240" w:lineRule="auto"/>
        <w:ind w:left="20" w:right="20" w:firstLine="340"/>
        <w:jc w:val="both"/>
        <w:rPr>
          <w:sz w:val="28"/>
          <w:szCs w:val="28"/>
        </w:rPr>
      </w:pPr>
      <w:r w:rsidRPr="004E6946">
        <w:rPr>
          <w:sz w:val="28"/>
          <w:szCs w:val="28"/>
        </w:rPr>
        <w:t>1. Прошу провести аттестацию для установления соответствия уровня моей квалификации требованиям квалификационных характеристик по должности</w:t>
      </w:r>
    </w:p>
    <w:p w:rsidR="004E6946" w:rsidRDefault="004E6946" w:rsidP="004E6946">
      <w:pPr>
        <w:pStyle w:val="Bodytext1"/>
        <w:shd w:val="clear" w:color="auto" w:fill="auto"/>
        <w:tabs>
          <w:tab w:val="left" w:leader="underscore" w:pos="4570"/>
        </w:tabs>
        <w:spacing w:after="0" w:line="240" w:lineRule="auto"/>
        <w:ind w:left="20" w:right="20" w:firstLine="340"/>
        <w:jc w:val="left"/>
        <w:rPr>
          <w:sz w:val="28"/>
          <w:szCs w:val="28"/>
        </w:rPr>
      </w:pPr>
    </w:p>
    <w:p w:rsidR="004E6946" w:rsidRDefault="009D3537" w:rsidP="004E6946">
      <w:pPr>
        <w:pStyle w:val="Bodytext1"/>
        <w:shd w:val="clear" w:color="auto" w:fill="auto"/>
        <w:tabs>
          <w:tab w:val="left" w:leader="underscore" w:pos="4570"/>
        </w:tabs>
        <w:spacing w:after="0" w:line="240" w:lineRule="auto"/>
        <w:ind w:left="20" w:right="20" w:firstLine="340"/>
        <w:jc w:val="left"/>
        <w:rPr>
          <w:sz w:val="28"/>
          <w:szCs w:val="28"/>
        </w:rPr>
      </w:pPr>
      <w:r w:rsidRPr="004E6946">
        <w:rPr>
          <w:sz w:val="28"/>
          <w:szCs w:val="28"/>
        </w:rPr>
        <w:t>2. Сообщаю о себе следующие сведения: Образование</w:t>
      </w:r>
      <w:r w:rsidR="004E6946">
        <w:rPr>
          <w:sz w:val="28"/>
          <w:szCs w:val="28"/>
        </w:rPr>
        <w:t xml:space="preserve"> ________________</w:t>
      </w:r>
    </w:p>
    <w:p w:rsidR="009D3537" w:rsidRPr="004E6946" w:rsidRDefault="004E6946" w:rsidP="004E6946">
      <w:pPr>
        <w:pStyle w:val="Bodytext1"/>
        <w:shd w:val="clear" w:color="auto" w:fill="auto"/>
        <w:tabs>
          <w:tab w:val="left" w:leader="underscore" w:pos="4570"/>
        </w:tabs>
        <w:spacing w:after="0" w:line="240" w:lineRule="auto"/>
        <w:ind w:left="20" w:right="20" w:firstLine="34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9D3537" w:rsidRPr="004E6946">
        <w:rPr>
          <w:sz w:val="28"/>
          <w:szCs w:val="28"/>
        </w:rPr>
        <w:tab/>
      </w:r>
    </w:p>
    <w:p w:rsidR="004E6946" w:rsidRPr="004E6946" w:rsidRDefault="009D3537" w:rsidP="004E6946">
      <w:pPr>
        <w:pStyle w:val="Bodytext40"/>
        <w:shd w:val="clear" w:color="auto" w:fill="auto"/>
        <w:spacing w:before="0" w:after="0" w:line="240" w:lineRule="auto"/>
        <w:ind w:left="20" w:firstLine="340"/>
        <w:rPr>
          <w:sz w:val="22"/>
          <w:szCs w:val="22"/>
        </w:rPr>
      </w:pPr>
      <w:r w:rsidRPr="004E6946">
        <w:rPr>
          <w:sz w:val="22"/>
          <w:szCs w:val="22"/>
        </w:rPr>
        <w:t>(когда и какое образовательное учреждение окончи</w:t>
      </w:r>
      <w:proofErr w:type="gramStart"/>
      <w:r w:rsidRPr="004E6946">
        <w:rPr>
          <w:sz w:val="22"/>
          <w:szCs w:val="22"/>
        </w:rPr>
        <w:t>л(</w:t>
      </w:r>
      <w:proofErr w:type="gramEnd"/>
      <w:r w:rsidRPr="004E6946">
        <w:rPr>
          <w:sz w:val="22"/>
          <w:szCs w:val="22"/>
        </w:rPr>
        <w:t xml:space="preserve">а), квалификация и специальность по </w:t>
      </w:r>
      <w:proofErr w:type="spellStart"/>
      <w:r w:rsidRPr="004E6946">
        <w:rPr>
          <w:sz w:val="22"/>
          <w:szCs w:val="22"/>
        </w:rPr>
        <w:t>диплому,ученая</w:t>
      </w:r>
      <w:proofErr w:type="spellEnd"/>
      <w:r w:rsidRPr="004E6946">
        <w:rPr>
          <w:sz w:val="22"/>
          <w:szCs w:val="22"/>
        </w:rPr>
        <w:t xml:space="preserve"> степень, ученое звание) </w:t>
      </w:r>
    </w:p>
    <w:p w:rsidR="004E6946" w:rsidRDefault="004E6946" w:rsidP="004E6946">
      <w:pPr>
        <w:pStyle w:val="Bodytext40"/>
        <w:shd w:val="clear" w:color="auto" w:fill="auto"/>
        <w:spacing w:before="0" w:after="0" w:line="240" w:lineRule="auto"/>
        <w:ind w:left="20" w:firstLine="340"/>
        <w:rPr>
          <w:rStyle w:val="Bodytext411"/>
          <w:sz w:val="28"/>
          <w:szCs w:val="28"/>
        </w:rPr>
      </w:pPr>
    </w:p>
    <w:p w:rsidR="009D3537" w:rsidRPr="004E6946" w:rsidRDefault="009D3537" w:rsidP="004E6946">
      <w:pPr>
        <w:pStyle w:val="Bodytext40"/>
        <w:shd w:val="clear" w:color="auto" w:fill="auto"/>
        <w:spacing w:before="0" w:after="0" w:line="240" w:lineRule="auto"/>
        <w:ind w:left="20" w:hanging="20"/>
        <w:rPr>
          <w:sz w:val="28"/>
          <w:szCs w:val="28"/>
        </w:rPr>
      </w:pPr>
      <w:r w:rsidRPr="004E6946">
        <w:rPr>
          <w:rStyle w:val="Bodytext411"/>
          <w:sz w:val="28"/>
          <w:szCs w:val="28"/>
        </w:rPr>
        <w:t>Общий трудовой стаж</w:t>
      </w:r>
      <w:r w:rsidR="004E6946">
        <w:rPr>
          <w:rStyle w:val="Bodytext411"/>
          <w:sz w:val="28"/>
          <w:szCs w:val="28"/>
        </w:rPr>
        <w:t xml:space="preserve">  ________</w:t>
      </w:r>
      <w:r w:rsidRPr="004E6946">
        <w:rPr>
          <w:rStyle w:val="Bodytext411"/>
          <w:sz w:val="28"/>
          <w:szCs w:val="28"/>
        </w:rPr>
        <w:tab/>
      </w:r>
    </w:p>
    <w:p w:rsidR="004E6946" w:rsidRDefault="004E6946" w:rsidP="004E6946">
      <w:pPr>
        <w:pStyle w:val="Bodytext1"/>
        <w:shd w:val="clear" w:color="auto" w:fill="auto"/>
        <w:tabs>
          <w:tab w:val="left" w:leader="underscore" w:pos="3668"/>
        </w:tabs>
        <w:spacing w:after="0" w:line="240" w:lineRule="auto"/>
        <w:ind w:left="20"/>
        <w:jc w:val="left"/>
        <w:rPr>
          <w:sz w:val="28"/>
          <w:szCs w:val="28"/>
        </w:rPr>
      </w:pPr>
    </w:p>
    <w:p w:rsidR="009D3537" w:rsidRPr="004E6946" w:rsidRDefault="009D3537" w:rsidP="004E6946">
      <w:pPr>
        <w:pStyle w:val="Bodytext1"/>
        <w:shd w:val="clear" w:color="auto" w:fill="auto"/>
        <w:tabs>
          <w:tab w:val="left" w:leader="underscore" w:pos="9082"/>
        </w:tabs>
        <w:spacing w:after="0" w:line="240" w:lineRule="auto"/>
        <w:ind w:left="20"/>
        <w:jc w:val="left"/>
        <w:rPr>
          <w:sz w:val="28"/>
          <w:szCs w:val="28"/>
        </w:rPr>
      </w:pPr>
      <w:r w:rsidRPr="004E6946">
        <w:rPr>
          <w:sz w:val="28"/>
          <w:szCs w:val="28"/>
        </w:rPr>
        <w:t>Наличие наград</w:t>
      </w:r>
      <w:r w:rsidRPr="004E6946">
        <w:rPr>
          <w:sz w:val="28"/>
          <w:szCs w:val="28"/>
        </w:rPr>
        <w:tab/>
      </w:r>
    </w:p>
    <w:p w:rsidR="009D3537" w:rsidRPr="004E6946" w:rsidRDefault="004E6946" w:rsidP="004E6946">
      <w:pPr>
        <w:pStyle w:val="Bodytext40"/>
        <w:shd w:val="clear" w:color="auto" w:fill="auto"/>
        <w:spacing w:before="0" w:after="0" w:line="240" w:lineRule="auto"/>
        <w:ind w:left="152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D3537" w:rsidRPr="004E6946">
        <w:rPr>
          <w:sz w:val="22"/>
          <w:szCs w:val="22"/>
        </w:rPr>
        <w:t>(название ведомственной или государственной награды, год награждения)</w:t>
      </w:r>
    </w:p>
    <w:p w:rsidR="004E6946" w:rsidRDefault="004E6946" w:rsidP="004E6946">
      <w:pPr>
        <w:pStyle w:val="Bodytext1"/>
        <w:shd w:val="clear" w:color="auto" w:fill="auto"/>
        <w:tabs>
          <w:tab w:val="left" w:leader="underscore" w:pos="9303"/>
        </w:tabs>
        <w:spacing w:after="0" w:line="240" w:lineRule="auto"/>
        <w:ind w:left="20"/>
        <w:jc w:val="left"/>
        <w:rPr>
          <w:sz w:val="28"/>
          <w:szCs w:val="28"/>
        </w:rPr>
      </w:pPr>
    </w:p>
    <w:p w:rsidR="009D3537" w:rsidRDefault="009D3537" w:rsidP="004E6946">
      <w:pPr>
        <w:pStyle w:val="Bodytext1"/>
        <w:shd w:val="clear" w:color="auto" w:fill="auto"/>
        <w:tabs>
          <w:tab w:val="left" w:leader="underscore" w:pos="9303"/>
        </w:tabs>
        <w:spacing w:after="0" w:line="240" w:lineRule="auto"/>
        <w:ind w:left="20"/>
        <w:jc w:val="left"/>
        <w:rPr>
          <w:sz w:val="28"/>
          <w:szCs w:val="28"/>
        </w:rPr>
      </w:pPr>
      <w:r w:rsidRPr="004E6946">
        <w:rPr>
          <w:sz w:val="28"/>
          <w:szCs w:val="28"/>
        </w:rPr>
        <w:t>Св</w:t>
      </w:r>
      <w:r w:rsidR="004E6946">
        <w:rPr>
          <w:sz w:val="28"/>
          <w:szCs w:val="28"/>
        </w:rPr>
        <w:t>едения о повышении квалификации ______________________________</w:t>
      </w:r>
    </w:p>
    <w:p w:rsidR="004E6946" w:rsidRPr="004E6946" w:rsidRDefault="004E6946" w:rsidP="004E6946">
      <w:pPr>
        <w:pStyle w:val="Bodytext1"/>
        <w:shd w:val="clear" w:color="auto" w:fill="auto"/>
        <w:tabs>
          <w:tab w:val="left" w:leader="underscore" w:pos="9303"/>
        </w:tabs>
        <w:spacing w:after="0" w:line="240" w:lineRule="auto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D3537" w:rsidRPr="004E6946" w:rsidRDefault="004E6946" w:rsidP="004E6946">
      <w:pPr>
        <w:pStyle w:val="Bodytext4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D3537" w:rsidRPr="004E6946">
        <w:rPr>
          <w:sz w:val="24"/>
          <w:szCs w:val="24"/>
        </w:rPr>
        <w:t>(название курсов, место прохождения, дата окончания)</w:t>
      </w:r>
    </w:p>
    <w:p w:rsidR="004E6946" w:rsidRDefault="004E6946" w:rsidP="004E6946">
      <w:pPr>
        <w:pStyle w:val="Bodytext1"/>
        <w:shd w:val="clear" w:color="auto" w:fill="auto"/>
        <w:spacing w:after="0" w:line="240" w:lineRule="auto"/>
        <w:ind w:left="20"/>
        <w:jc w:val="left"/>
        <w:rPr>
          <w:sz w:val="28"/>
          <w:szCs w:val="28"/>
        </w:rPr>
      </w:pPr>
    </w:p>
    <w:p w:rsidR="009D3537" w:rsidRPr="004E6946" w:rsidRDefault="009D3537" w:rsidP="004E6946">
      <w:pPr>
        <w:pStyle w:val="Bodytext1"/>
        <w:shd w:val="clear" w:color="auto" w:fill="auto"/>
        <w:spacing w:after="0" w:line="240" w:lineRule="auto"/>
        <w:ind w:left="20"/>
        <w:jc w:val="left"/>
        <w:rPr>
          <w:sz w:val="28"/>
          <w:szCs w:val="28"/>
        </w:rPr>
      </w:pPr>
      <w:r w:rsidRPr="004E6946">
        <w:rPr>
          <w:sz w:val="28"/>
          <w:szCs w:val="28"/>
        </w:rPr>
        <w:t>Приложение*:</w:t>
      </w:r>
    </w:p>
    <w:p w:rsidR="009D3537" w:rsidRPr="004E6946" w:rsidRDefault="009D3537" w:rsidP="004E6946">
      <w:pPr>
        <w:pStyle w:val="Bodytext4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4E6946">
        <w:rPr>
          <w:sz w:val="28"/>
          <w:szCs w:val="28"/>
        </w:rPr>
        <w:t>* - дополнительные документально зафиксированные результаты, подтверждающие профессиональную компетентность и эффективность труда</w:t>
      </w:r>
    </w:p>
    <w:p w:rsidR="009D3537" w:rsidRDefault="009D3537" w:rsidP="004E6946">
      <w:pPr>
        <w:pStyle w:val="Bodytext1"/>
        <w:shd w:val="clear" w:color="auto" w:fill="auto"/>
        <w:spacing w:after="0" w:line="240" w:lineRule="auto"/>
        <w:ind w:left="20" w:right="20"/>
        <w:jc w:val="left"/>
        <w:rPr>
          <w:sz w:val="28"/>
          <w:szCs w:val="28"/>
        </w:rPr>
      </w:pPr>
      <w:r w:rsidRPr="004E6946">
        <w:rPr>
          <w:sz w:val="28"/>
          <w:szCs w:val="28"/>
        </w:rPr>
        <w:t xml:space="preserve">С Положением о порядке аттестации педагогических работников </w:t>
      </w:r>
      <w:r w:rsidR="004E6946">
        <w:rPr>
          <w:sz w:val="28"/>
          <w:szCs w:val="28"/>
        </w:rPr>
        <w:t>МБ</w:t>
      </w:r>
      <w:r w:rsidR="00654BBD">
        <w:rPr>
          <w:sz w:val="28"/>
          <w:szCs w:val="28"/>
        </w:rPr>
        <w:t>Д</w:t>
      </w:r>
      <w:r w:rsidR="004E6946">
        <w:rPr>
          <w:sz w:val="28"/>
          <w:szCs w:val="28"/>
        </w:rPr>
        <w:t xml:space="preserve">ОУ </w:t>
      </w:r>
      <w:r w:rsidR="00654BBD">
        <w:rPr>
          <w:sz w:val="28"/>
          <w:szCs w:val="28"/>
        </w:rPr>
        <w:t>детский сад «Колокольчик»</w:t>
      </w:r>
      <w:r w:rsidR="004E6946">
        <w:rPr>
          <w:sz w:val="28"/>
          <w:szCs w:val="28"/>
        </w:rPr>
        <w:t xml:space="preserve"> </w:t>
      </w:r>
      <w:r w:rsidRPr="004E6946">
        <w:rPr>
          <w:sz w:val="28"/>
          <w:szCs w:val="28"/>
        </w:rPr>
        <w:t xml:space="preserve"> ознакомлен (а).</w:t>
      </w:r>
    </w:p>
    <w:p w:rsidR="004E6946" w:rsidRDefault="004E6946" w:rsidP="004E6946">
      <w:pPr>
        <w:pStyle w:val="Bodytext1"/>
        <w:shd w:val="clear" w:color="auto" w:fill="auto"/>
        <w:spacing w:after="0" w:line="240" w:lineRule="auto"/>
        <w:ind w:left="20" w:right="20"/>
        <w:jc w:val="left"/>
        <w:rPr>
          <w:sz w:val="28"/>
          <w:szCs w:val="28"/>
        </w:rPr>
      </w:pPr>
    </w:p>
    <w:p w:rsidR="004E6946" w:rsidRPr="004E6946" w:rsidRDefault="004E6946" w:rsidP="004E6946">
      <w:pPr>
        <w:pStyle w:val="Bodytext1"/>
        <w:shd w:val="clear" w:color="auto" w:fill="auto"/>
        <w:spacing w:after="0" w:line="240" w:lineRule="auto"/>
        <w:ind w:left="20" w:right="2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                                     _________________________</w:t>
      </w:r>
    </w:p>
    <w:p w:rsidR="009D3537" w:rsidRDefault="009D3537" w:rsidP="004E6946">
      <w:pPr>
        <w:pStyle w:val="Bodytext40"/>
        <w:shd w:val="clear" w:color="auto" w:fill="auto"/>
        <w:tabs>
          <w:tab w:val="left" w:pos="6338"/>
        </w:tabs>
        <w:spacing w:before="0" w:after="0" w:line="240" w:lineRule="auto"/>
        <w:ind w:left="1140"/>
      </w:pPr>
      <w:r>
        <w:t>подпись</w:t>
      </w:r>
      <w:r>
        <w:tab/>
        <w:t>расшифровка подписи</w:t>
      </w:r>
    </w:p>
    <w:p w:rsidR="004E6946" w:rsidRDefault="004E6946" w:rsidP="004E6946">
      <w:pPr>
        <w:pStyle w:val="Bodytext1"/>
        <w:shd w:val="clear" w:color="auto" w:fill="auto"/>
        <w:tabs>
          <w:tab w:val="left" w:pos="8293"/>
        </w:tabs>
        <w:spacing w:after="0" w:line="240" w:lineRule="auto"/>
        <w:ind w:left="6440"/>
        <w:jc w:val="left"/>
      </w:pPr>
    </w:p>
    <w:p w:rsidR="009D3537" w:rsidRDefault="009D3537" w:rsidP="00B95D2A">
      <w:pPr>
        <w:pStyle w:val="Bodytext1"/>
        <w:shd w:val="clear" w:color="auto" w:fill="auto"/>
        <w:tabs>
          <w:tab w:val="left" w:pos="8293"/>
        </w:tabs>
        <w:spacing w:after="0" w:line="240" w:lineRule="auto"/>
        <w:jc w:val="left"/>
      </w:pPr>
      <w:r>
        <w:t>«</w:t>
      </w:r>
      <w:r w:rsidR="004E6946">
        <w:t>____</w:t>
      </w:r>
      <w:r>
        <w:t xml:space="preserve"> »</w:t>
      </w:r>
      <w:r w:rsidR="004E6946">
        <w:t xml:space="preserve"> ______________</w:t>
      </w:r>
      <w:r>
        <w:t>20</w:t>
      </w:r>
      <w:r w:rsidR="004E6946">
        <w:t xml:space="preserve"> ___</w:t>
      </w:r>
      <w:r>
        <w:t xml:space="preserve"> г.</w:t>
      </w:r>
    </w:p>
    <w:p w:rsidR="004E6946" w:rsidRDefault="004E6946" w:rsidP="00B95D2A">
      <w:pPr>
        <w:pStyle w:val="Bodytext1"/>
        <w:shd w:val="clear" w:color="auto" w:fill="auto"/>
        <w:tabs>
          <w:tab w:val="left" w:pos="8293"/>
        </w:tabs>
        <w:spacing w:after="0" w:line="240" w:lineRule="auto"/>
        <w:jc w:val="left"/>
      </w:pPr>
      <w:r>
        <w:t>__________________</w:t>
      </w:r>
    </w:p>
    <w:p w:rsidR="009D3537" w:rsidRPr="004E6946" w:rsidRDefault="009D3537" w:rsidP="00B95D2A">
      <w:pPr>
        <w:pStyle w:val="Bodytext40"/>
        <w:shd w:val="clear" w:color="auto" w:fill="auto"/>
        <w:spacing w:before="0" w:after="0" w:line="190" w:lineRule="exact"/>
        <w:rPr>
          <w:sz w:val="20"/>
          <w:szCs w:val="20"/>
        </w:rPr>
      </w:pPr>
      <w:r w:rsidRPr="004E6946">
        <w:rPr>
          <w:sz w:val="20"/>
          <w:szCs w:val="20"/>
        </w:rPr>
        <w:t>Телефон</w:t>
      </w:r>
      <w:r w:rsidR="004E6946" w:rsidRPr="004E6946">
        <w:rPr>
          <w:sz w:val="20"/>
          <w:szCs w:val="20"/>
        </w:rPr>
        <w:t xml:space="preserve"> </w:t>
      </w:r>
      <w:r w:rsidR="004E6946">
        <w:rPr>
          <w:sz w:val="20"/>
          <w:szCs w:val="20"/>
        </w:rPr>
        <w:t>____</w:t>
      </w:r>
    </w:p>
    <w:p w:rsidR="00B25174" w:rsidRDefault="00B25174" w:rsidP="00B25174">
      <w:pPr>
        <w:pStyle w:val="Bodytext1"/>
        <w:shd w:val="clear" w:color="auto" w:fill="auto"/>
        <w:spacing w:after="0" w:line="240" w:lineRule="auto"/>
        <w:ind w:right="23"/>
      </w:pPr>
      <w:r>
        <w:lastRenderedPageBreak/>
        <w:t>ПРИЛОЖЕНИЕ № 2</w:t>
      </w:r>
    </w:p>
    <w:p w:rsidR="00B25174" w:rsidRDefault="00B25174" w:rsidP="00B25174">
      <w:pPr>
        <w:pStyle w:val="Bodytext1"/>
        <w:shd w:val="clear" w:color="auto" w:fill="auto"/>
        <w:spacing w:after="0" w:line="240" w:lineRule="auto"/>
        <w:ind w:left="2780" w:right="23"/>
      </w:pPr>
      <w:r>
        <w:t xml:space="preserve">к Положению о порядке аттестации педагогических работников </w:t>
      </w:r>
      <w:r w:rsidR="003370F1" w:rsidRPr="003370F1">
        <w:rPr>
          <w:sz w:val="22"/>
          <w:szCs w:val="22"/>
        </w:rPr>
        <w:t>МБДОУ детский сад «Колокольчик»</w:t>
      </w:r>
    </w:p>
    <w:p w:rsidR="00B25174" w:rsidRDefault="00B25174" w:rsidP="00B25174">
      <w:pPr>
        <w:pStyle w:val="Bodytext1"/>
        <w:shd w:val="clear" w:color="auto" w:fill="auto"/>
        <w:spacing w:after="0" w:line="240" w:lineRule="auto"/>
        <w:ind w:left="2780" w:right="23"/>
      </w:pPr>
      <w:r>
        <w:t xml:space="preserve"> на соответствие занимаемой должности</w:t>
      </w:r>
    </w:p>
    <w:p w:rsidR="00B25174" w:rsidRDefault="00B25174" w:rsidP="00B25174">
      <w:pPr>
        <w:pStyle w:val="Bodytext1"/>
        <w:shd w:val="clear" w:color="auto" w:fill="auto"/>
        <w:spacing w:after="0" w:line="240" w:lineRule="auto"/>
        <w:ind w:left="2780"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5174" w:rsidRPr="004E6946" w:rsidRDefault="00B25174" w:rsidP="00B25174">
      <w:pPr>
        <w:pStyle w:val="Bodytext1"/>
        <w:shd w:val="clear" w:color="auto" w:fill="auto"/>
        <w:spacing w:after="0" w:line="240" w:lineRule="auto"/>
        <w:ind w:left="2780" w:right="20"/>
        <w:rPr>
          <w:sz w:val="28"/>
          <w:szCs w:val="28"/>
        </w:rPr>
      </w:pPr>
      <w:r w:rsidRPr="004E6946">
        <w:rPr>
          <w:sz w:val="28"/>
          <w:szCs w:val="28"/>
        </w:rPr>
        <w:t xml:space="preserve">В аттестационную комиссию </w:t>
      </w:r>
    </w:p>
    <w:p w:rsidR="003370F1" w:rsidRDefault="003370F1" w:rsidP="003370F1">
      <w:pPr>
        <w:pStyle w:val="Bodytext40"/>
        <w:shd w:val="clear" w:color="auto" w:fill="auto"/>
        <w:spacing w:before="0" w:after="0" w:line="240" w:lineRule="auto"/>
        <w:ind w:left="6000"/>
        <w:jc w:val="right"/>
        <w:rPr>
          <w:sz w:val="28"/>
          <w:szCs w:val="28"/>
        </w:rPr>
      </w:pPr>
      <w:r>
        <w:rPr>
          <w:sz w:val="28"/>
          <w:szCs w:val="28"/>
        </w:rPr>
        <w:t>МБДОУ детский сад «Колокольчик»</w:t>
      </w:r>
    </w:p>
    <w:p w:rsidR="00B25174" w:rsidRPr="004E6946" w:rsidRDefault="00B25174" w:rsidP="00B25174">
      <w:pPr>
        <w:pStyle w:val="Bodytext40"/>
        <w:shd w:val="clear" w:color="auto" w:fill="auto"/>
        <w:spacing w:before="0" w:after="0" w:line="240" w:lineRule="auto"/>
        <w:ind w:left="6000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B25174" w:rsidRPr="004E6946" w:rsidRDefault="00B25174" w:rsidP="00B25174">
      <w:pPr>
        <w:pStyle w:val="Bodytext40"/>
        <w:shd w:val="clear" w:color="auto" w:fill="auto"/>
        <w:spacing w:before="0" w:after="0" w:line="240" w:lineRule="auto"/>
        <w:ind w:left="600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E6946">
        <w:rPr>
          <w:sz w:val="22"/>
          <w:szCs w:val="22"/>
        </w:rPr>
        <w:t>(фамилия, имя, отчество)</w:t>
      </w:r>
    </w:p>
    <w:p w:rsidR="00B25174" w:rsidRPr="004E6946" w:rsidRDefault="00B25174" w:rsidP="00B25174">
      <w:pPr>
        <w:pStyle w:val="Bodytext40"/>
        <w:shd w:val="clear" w:color="auto" w:fill="auto"/>
        <w:spacing w:before="0" w:after="0" w:line="240" w:lineRule="auto"/>
        <w:ind w:left="6000"/>
        <w:rPr>
          <w:sz w:val="28"/>
          <w:szCs w:val="28"/>
        </w:rPr>
      </w:pPr>
      <w:r w:rsidRPr="004E6946">
        <w:rPr>
          <w:sz w:val="28"/>
          <w:szCs w:val="28"/>
        </w:rPr>
        <w:t>___</w:t>
      </w:r>
      <w:r>
        <w:rPr>
          <w:sz w:val="28"/>
          <w:szCs w:val="28"/>
        </w:rPr>
        <w:t>_____________________</w:t>
      </w:r>
    </w:p>
    <w:p w:rsidR="00B25174" w:rsidRPr="004E6946" w:rsidRDefault="00B25174" w:rsidP="00B25174">
      <w:pPr>
        <w:pStyle w:val="Bodytext40"/>
        <w:shd w:val="clear" w:color="auto" w:fill="auto"/>
        <w:spacing w:before="0" w:after="0" w:line="240" w:lineRule="auto"/>
        <w:ind w:left="64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E6946">
        <w:rPr>
          <w:sz w:val="24"/>
          <w:szCs w:val="24"/>
        </w:rPr>
        <w:t>( должность)</w:t>
      </w:r>
    </w:p>
    <w:p w:rsidR="00B25174" w:rsidRDefault="00B25174" w:rsidP="009D3537">
      <w:pPr>
        <w:pStyle w:val="Bodytext1"/>
        <w:shd w:val="clear" w:color="auto" w:fill="auto"/>
        <w:spacing w:after="193" w:line="230" w:lineRule="exact"/>
        <w:ind w:left="3980"/>
        <w:jc w:val="left"/>
      </w:pPr>
    </w:p>
    <w:p w:rsidR="00B25174" w:rsidRDefault="00B25174" w:rsidP="009D3537">
      <w:pPr>
        <w:pStyle w:val="Bodytext1"/>
        <w:shd w:val="clear" w:color="auto" w:fill="auto"/>
        <w:spacing w:after="193" w:line="230" w:lineRule="exact"/>
        <w:ind w:left="3980"/>
        <w:jc w:val="left"/>
      </w:pPr>
    </w:p>
    <w:p w:rsidR="009D3537" w:rsidRPr="00B25174" w:rsidRDefault="009D3537" w:rsidP="00B25174">
      <w:pPr>
        <w:pStyle w:val="Bodytext1"/>
        <w:shd w:val="clear" w:color="auto" w:fill="auto"/>
        <w:spacing w:after="193" w:line="230" w:lineRule="exact"/>
        <w:jc w:val="center"/>
        <w:rPr>
          <w:sz w:val="28"/>
          <w:szCs w:val="28"/>
        </w:rPr>
      </w:pPr>
      <w:r w:rsidRPr="00B25174">
        <w:rPr>
          <w:sz w:val="28"/>
          <w:szCs w:val="28"/>
        </w:rPr>
        <w:t>ЗАЯВЛЕНИЕ</w:t>
      </w:r>
    </w:p>
    <w:p w:rsidR="009D3537" w:rsidRPr="00B25174" w:rsidRDefault="009D3537" w:rsidP="00B25174">
      <w:pPr>
        <w:pStyle w:val="Bodytext1"/>
        <w:shd w:val="clear" w:color="auto" w:fill="auto"/>
        <w:spacing w:after="0" w:line="240" w:lineRule="auto"/>
        <w:ind w:firstLine="697"/>
        <w:jc w:val="center"/>
        <w:rPr>
          <w:sz w:val="28"/>
          <w:szCs w:val="28"/>
        </w:rPr>
      </w:pPr>
      <w:r w:rsidRPr="00B25174">
        <w:rPr>
          <w:sz w:val="28"/>
          <w:szCs w:val="28"/>
        </w:rPr>
        <w:t>Прошу перенести дату проведения аттестации для установления соответствия уровня моей квалификации требованиям квалификационной характеристики по должности</w:t>
      </w:r>
    </w:p>
    <w:p w:rsidR="00B25174" w:rsidRDefault="00B25174" w:rsidP="009D3537">
      <w:pPr>
        <w:pStyle w:val="Bodytext1"/>
        <w:shd w:val="clear" w:color="auto" w:fill="auto"/>
        <w:spacing w:after="0" w:line="230" w:lineRule="exact"/>
        <w:ind w:firstLine="700"/>
        <w:jc w:val="both"/>
      </w:pPr>
    </w:p>
    <w:p w:rsidR="00B25174" w:rsidRDefault="00B25174" w:rsidP="009D3537">
      <w:pPr>
        <w:pStyle w:val="Bodytext1"/>
        <w:shd w:val="clear" w:color="auto" w:fill="auto"/>
        <w:spacing w:after="0" w:line="230" w:lineRule="exact"/>
        <w:ind w:firstLine="700"/>
        <w:jc w:val="both"/>
      </w:pPr>
    </w:p>
    <w:p w:rsidR="00B25174" w:rsidRDefault="00B25174" w:rsidP="009D3537">
      <w:pPr>
        <w:pStyle w:val="Bodytext1"/>
        <w:shd w:val="clear" w:color="auto" w:fill="auto"/>
        <w:spacing w:after="0" w:line="230" w:lineRule="exact"/>
        <w:ind w:firstLine="700"/>
        <w:jc w:val="both"/>
      </w:pPr>
    </w:p>
    <w:p w:rsidR="00B95D2A" w:rsidRDefault="00B95D2A" w:rsidP="00B95D2A">
      <w:pPr>
        <w:pStyle w:val="Bodytext1"/>
        <w:shd w:val="clear" w:color="auto" w:fill="auto"/>
        <w:spacing w:after="0" w:line="230" w:lineRule="exact"/>
        <w:ind w:firstLine="700"/>
        <w:jc w:val="both"/>
        <w:rPr>
          <w:sz w:val="28"/>
          <w:szCs w:val="28"/>
        </w:rPr>
      </w:pPr>
      <w:r w:rsidRPr="00B25174">
        <w:rPr>
          <w:sz w:val="28"/>
          <w:szCs w:val="28"/>
        </w:rPr>
        <w:t>Основания:</w:t>
      </w:r>
    </w:p>
    <w:p w:rsidR="00B95D2A" w:rsidRDefault="00B95D2A" w:rsidP="009D3537">
      <w:pPr>
        <w:pStyle w:val="Bodytext1"/>
        <w:shd w:val="clear" w:color="auto" w:fill="auto"/>
        <w:spacing w:after="0" w:line="230" w:lineRule="exact"/>
        <w:ind w:firstLine="700"/>
        <w:jc w:val="both"/>
      </w:pPr>
    </w:p>
    <w:p w:rsidR="00B25174" w:rsidRDefault="00B95D2A" w:rsidP="00B95D2A">
      <w:pPr>
        <w:pStyle w:val="Bodytext1"/>
        <w:shd w:val="clear" w:color="auto" w:fill="auto"/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D2A" w:rsidRDefault="00B95D2A" w:rsidP="00B95D2A">
      <w:pPr>
        <w:pStyle w:val="Bodytext1"/>
        <w:shd w:val="clear" w:color="auto" w:fill="auto"/>
        <w:spacing w:after="0" w:line="360" w:lineRule="auto"/>
        <w:ind w:firstLine="700"/>
        <w:jc w:val="both"/>
        <w:rPr>
          <w:sz w:val="28"/>
          <w:szCs w:val="28"/>
        </w:rPr>
      </w:pPr>
    </w:p>
    <w:p w:rsidR="00B95D2A" w:rsidRDefault="00B95D2A" w:rsidP="00B95D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Приложение: * </w:t>
      </w:r>
    </w:p>
    <w:p w:rsidR="00B95D2A" w:rsidRDefault="00B95D2A" w:rsidP="00B95D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 ________________________________ </w:t>
      </w:r>
    </w:p>
    <w:p w:rsidR="00B95D2A" w:rsidRDefault="00B95D2A" w:rsidP="00B95D2A">
      <w:pPr>
        <w:pStyle w:val="Default"/>
        <w:rPr>
          <w:sz w:val="20"/>
          <w:szCs w:val="20"/>
        </w:rPr>
      </w:pPr>
    </w:p>
    <w:p w:rsidR="00B95D2A" w:rsidRDefault="00B95D2A" w:rsidP="00B95D2A">
      <w:pPr>
        <w:pStyle w:val="Default"/>
        <w:rPr>
          <w:sz w:val="20"/>
          <w:szCs w:val="20"/>
        </w:rPr>
      </w:pPr>
    </w:p>
    <w:p w:rsidR="00B95D2A" w:rsidRDefault="00B95D2A" w:rsidP="00B95D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                                                   ______________________________</w:t>
      </w:r>
    </w:p>
    <w:p w:rsidR="00B95D2A" w:rsidRDefault="00B95D2A" w:rsidP="00B95D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(подпись)                                                                            (расшифровка подписи) </w:t>
      </w:r>
    </w:p>
    <w:p w:rsidR="00B95D2A" w:rsidRDefault="00B95D2A" w:rsidP="00B95D2A">
      <w:pPr>
        <w:pStyle w:val="Default"/>
        <w:rPr>
          <w:sz w:val="23"/>
          <w:szCs w:val="23"/>
        </w:rPr>
      </w:pPr>
    </w:p>
    <w:p w:rsidR="00B95D2A" w:rsidRDefault="00B95D2A" w:rsidP="00B95D2A">
      <w:pPr>
        <w:pStyle w:val="Default"/>
        <w:rPr>
          <w:sz w:val="23"/>
          <w:szCs w:val="23"/>
        </w:rPr>
      </w:pPr>
    </w:p>
    <w:p w:rsidR="00B95D2A" w:rsidRDefault="00B95D2A" w:rsidP="00B95D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 ___» _________ 20 ____ г. </w:t>
      </w:r>
    </w:p>
    <w:p w:rsidR="00B95D2A" w:rsidRDefault="00B95D2A" w:rsidP="00B95D2A">
      <w:pPr>
        <w:pStyle w:val="Bodytext1"/>
        <w:shd w:val="clear" w:color="auto" w:fill="auto"/>
        <w:spacing w:after="0" w:line="230" w:lineRule="exact"/>
        <w:ind w:firstLine="700"/>
        <w:jc w:val="both"/>
      </w:pPr>
    </w:p>
    <w:p w:rsidR="00B95D2A" w:rsidRDefault="00B95D2A" w:rsidP="00B95D2A">
      <w:pPr>
        <w:pStyle w:val="Bodytext1"/>
        <w:shd w:val="clear" w:color="auto" w:fill="auto"/>
        <w:spacing w:after="0" w:line="230" w:lineRule="exact"/>
        <w:ind w:firstLine="700"/>
        <w:jc w:val="both"/>
        <w:rPr>
          <w:sz w:val="28"/>
          <w:szCs w:val="28"/>
        </w:rPr>
      </w:pPr>
      <w:r>
        <w:t>* - копия документа/</w:t>
      </w:r>
      <w:proofErr w:type="spellStart"/>
      <w:r>
        <w:t>ов</w:t>
      </w:r>
      <w:proofErr w:type="spellEnd"/>
      <w:r>
        <w:t>, подтверждающего основание переноса</w:t>
      </w:r>
    </w:p>
    <w:p w:rsidR="00B95D2A" w:rsidRDefault="00B95D2A" w:rsidP="009D3537">
      <w:pPr>
        <w:pStyle w:val="Bodytext1"/>
        <w:shd w:val="clear" w:color="auto" w:fill="auto"/>
        <w:spacing w:after="0" w:line="230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B25174" w:rsidRPr="00B25174" w:rsidRDefault="00B25174" w:rsidP="00B25174"/>
    <w:p w:rsidR="00B25174" w:rsidRPr="00B25174" w:rsidRDefault="00B25174" w:rsidP="00B25174"/>
    <w:p w:rsidR="00B25174" w:rsidRPr="00B25174" w:rsidRDefault="00B25174" w:rsidP="00B25174"/>
    <w:p w:rsidR="00B25174" w:rsidRPr="00B25174" w:rsidRDefault="00B25174" w:rsidP="00B25174"/>
    <w:p w:rsidR="00B25174" w:rsidRPr="00B25174" w:rsidRDefault="00B25174" w:rsidP="00B25174"/>
    <w:p w:rsidR="00161F82" w:rsidRDefault="00B25174" w:rsidP="00161F82">
      <w:pPr>
        <w:pStyle w:val="Bodytext1"/>
        <w:shd w:val="clear" w:color="auto" w:fill="auto"/>
        <w:spacing w:after="0" w:line="240" w:lineRule="auto"/>
        <w:ind w:right="23"/>
      </w:pPr>
      <w:r>
        <w:lastRenderedPageBreak/>
        <w:tab/>
      </w:r>
      <w:r w:rsidR="00161F82">
        <w:t xml:space="preserve">                                                                 </w:t>
      </w:r>
      <w:r w:rsidR="0084149F">
        <w:t xml:space="preserve">                  ПРИЛОЖЕНИЕ № 3</w:t>
      </w:r>
    </w:p>
    <w:p w:rsidR="00161F82" w:rsidRDefault="00161F82" w:rsidP="00161F82">
      <w:pPr>
        <w:pStyle w:val="Bodytext1"/>
        <w:shd w:val="clear" w:color="auto" w:fill="auto"/>
        <w:spacing w:after="0" w:line="240" w:lineRule="auto"/>
        <w:ind w:left="2780" w:right="23"/>
      </w:pPr>
      <w:r>
        <w:t xml:space="preserve">к Положению о порядке аттестации педагогических работников </w:t>
      </w:r>
      <w:r w:rsidR="003370F1" w:rsidRPr="003370F1">
        <w:rPr>
          <w:sz w:val="22"/>
          <w:szCs w:val="22"/>
        </w:rPr>
        <w:t>МБДОУ детский сад «Колокольчик»</w:t>
      </w:r>
    </w:p>
    <w:p w:rsidR="00161F82" w:rsidRDefault="00161F82" w:rsidP="00161F82">
      <w:pPr>
        <w:pStyle w:val="Bodytext1"/>
        <w:shd w:val="clear" w:color="auto" w:fill="auto"/>
        <w:spacing w:after="0" w:line="240" w:lineRule="auto"/>
        <w:ind w:left="2780" w:right="23"/>
      </w:pPr>
      <w:r>
        <w:t xml:space="preserve"> на соответствие занимаемой должности</w:t>
      </w:r>
    </w:p>
    <w:p w:rsidR="00161F82" w:rsidRDefault="00161F82" w:rsidP="00161F82">
      <w:pPr>
        <w:tabs>
          <w:tab w:val="left" w:pos="1740"/>
        </w:tabs>
      </w:pPr>
    </w:p>
    <w:p w:rsidR="009D3537" w:rsidRPr="00161F82" w:rsidRDefault="009D3537" w:rsidP="00161F82">
      <w:pPr>
        <w:tabs>
          <w:tab w:val="left" w:pos="17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61F82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9D3537" w:rsidRPr="00161F82" w:rsidRDefault="009D3537" w:rsidP="00161F82">
      <w:pPr>
        <w:pStyle w:val="Bodytext1"/>
        <w:shd w:val="clear" w:color="auto" w:fill="auto"/>
        <w:spacing w:after="0" w:line="240" w:lineRule="auto"/>
        <w:ind w:left="460"/>
        <w:jc w:val="center"/>
        <w:rPr>
          <w:sz w:val="28"/>
          <w:szCs w:val="28"/>
        </w:rPr>
      </w:pPr>
      <w:r w:rsidRPr="00161F82">
        <w:rPr>
          <w:sz w:val="28"/>
          <w:szCs w:val="28"/>
        </w:rPr>
        <w:t>для проведения аттестации с целью подтверждения соответствия педагогического</w:t>
      </w:r>
      <w:r w:rsidR="00161F82">
        <w:rPr>
          <w:sz w:val="28"/>
          <w:szCs w:val="28"/>
        </w:rPr>
        <w:t xml:space="preserve"> </w:t>
      </w:r>
      <w:r w:rsidRPr="00161F82">
        <w:rPr>
          <w:sz w:val="28"/>
          <w:szCs w:val="28"/>
        </w:rPr>
        <w:t>работника занимаемой должности</w:t>
      </w:r>
    </w:p>
    <w:p w:rsidR="00161F82" w:rsidRDefault="00161F82" w:rsidP="00161F82">
      <w:pPr>
        <w:pStyle w:val="Bodytext1"/>
        <w:shd w:val="clear" w:color="auto" w:fill="auto"/>
        <w:spacing w:after="0" w:line="240" w:lineRule="auto"/>
        <w:ind w:left="20"/>
        <w:jc w:val="center"/>
      </w:pPr>
    </w:p>
    <w:p w:rsidR="009D3537" w:rsidRPr="00161F82" w:rsidRDefault="009D3537" w:rsidP="00161F82">
      <w:pPr>
        <w:pStyle w:val="Bodytext1"/>
        <w:shd w:val="clear" w:color="auto" w:fill="auto"/>
        <w:spacing w:after="0" w:line="360" w:lineRule="auto"/>
        <w:ind w:left="20"/>
        <w:jc w:val="left"/>
        <w:rPr>
          <w:sz w:val="28"/>
          <w:szCs w:val="28"/>
        </w:rPr>
      </w:pPr>
      <w:r w:rsidRPr="00161F82">
        <w:rPr>
          <w:sz w:val="28"/>
          <w:szCs w:val="28"/>
        </w:rPr>
        <w:t>1.Фамилия, имя, отчество</w:t>
      </w:r>
      <w:r w:rsidR="00161F82" w:rsidRPr="00161F82">
        <w:rPr>
          <w:sz w:val="28"/>
          <w:szCs w:val="28"/>
        </w:rPr>
        <w:t xml:space="preserve"> _____________________________________</w:t>
      </w:r>
      <w:r w:rsidR="00161F82">
        <w:rPr>
          <w:sz w:val="28"/>
          <w:szCs w:val="28"/>
        </w:rPr>
        <w:t>_________</w:t>
      </w:r>
    </w:p>
    <w:p w:rsidR="009D3537" w:rsidRPr="00161F82" w:rsidRDefault="009D3537" w:rsidP="00161F82">
      <w:pPr>
        <w:pStyle w:val="Bodytext1"/>
        <w:shd w:val="clear" w:color="auto" w:fill="auto"/>
        <w:spacing w:after="0" w:line="360" w:lineRule="auto"/>
        <w:ind w:left="20"/>
        <w:jc w:val="left"/>
        <w:rPr>
          <w:sz w:val="28"/>
          <w:szCs w:val="28"/>
        </w:rPr>
      </w:pPr>
      <w:r w:rsidRPr="00161F82">
        <w:rPr>
          <w:sz w:val="28"/>
          <w:szCs w:val="28"/>
        </w:rPr>
        <w:t>2.Дата рождения</w:t>
      </w:r>
      <w:r w:rsidR="00161F82" w:rsidRPr="00161F82">
        <w:rPr>
          <w:sz w:val="28"/>
          <w:szCs w:val="28"/>
        </w:rPr>
        <w:t xml:space="preserve"> ___________________________</w:t>
      </w:r>
      <w:r w:rsidR="00161F82">
        <w:rPr>
          <w:sz w:val="28"/>
          <w:szCs w:val="28"/>
        </w:rPr>
        <w:t>__________________________</w:t>
      </w:r>
    </w:p>
    <w:p w:rsidR="009D3537" w:rsidRDefault="009D3537" w:rsidP="00161F82">
      <w:pPr>
        <w:pStyle w:val="Bodytext1"/>
        <w:shd w:val="clear" w:color="auto" w:fill="auto"/>
        <w:spacing w:after="0" w:line="360" w:lineRule="auto"/>
        <w:ind w:left="20"/>
        <w:jc w:val="left"/>
      </w:pPr>
      <w:r w:rsidRPr="00161F82">
        <w:rPr>
          <w:sz w:val="28"/>
          <w:szCs w:val="28"/>
        </w:rPr>
        <w:t>3.Сведения об образовании</w:t>
      </w:r>
      <w:r w:rsidR="00161F82">
        <w:t xml:space="preserve"> ______________________________________________________</w:t>
      </w:r>
    </w:p>
    <w:p w:rsidR="00161F82" w:rsidRDefault="00161F82" w:rsidP="00161F82">
      <w:pPr>
        <w:pStyle w:val="Bodytext1"/>
        <w:shd w:val="clear" w:color="auto" w:fill="auto"/>
        <w:spacing w:after="0" w:line="240" w:lineRule="auto"/>
        <w:ind w:left="20"/>
        <w:jc w:val="both"/>
      </w:pPr>
      <w:r>
        <w:t>_________________________________________________________________________________</w:t>
      </w:r>
    </w:p>
    <w:p w:rsidR="009D3537" w:rsidRPr="00161F82" w:rsidRDefault="009D3537" w:rsidP="00161F82">
      <w:pPr>
        <w:pStyle w:val="Bodytext61"/>
        <w:shd w:val="clear" w:color="auto" w:fill="auto"/>
        <w:spacing w:before="0" w:after="0" w:line="240" w:lineRule="auto"/>
        <w:ind w:left="780"/>
        <w:rPr>
          <w:sz w:val="20"/>
          <w:szCs w:val="20"/>
        </w:rPr>
      </w:pPr>
      <w:r w:rsidRPr="00161F82">
        <w:rPr>
          <w:sz w:val="20"/>
          <w:szCs w:val="20"/>
        </w:rPr>
        <w:t>(когда и какое образовательное учреждение окончи</w:t>
      </w:r>
      <w:proofErr w:type="gramStart"/>
      <w:r w:rsidRPr="00161F82">
        <w:rPr>
          <w:sz w:val="20"/>
          <w:szCs w:val="20"/>
        </w:rPr>
        <w:t>л(</w:t>
      </w:r>
      <w:proofErr w:type="gramEnd"/>
      <w:r w:rsidRPr="00161F82">
        <w:rPr>
          <w:sz w:val="20"/>
          <w:szCs w:val="20"/>
        </w:rPr>
        <w:t>а), квалификация и специальность по диплому,</w:t>
      </w:r>
    </w:p>
    <w:p w:rsidR="009D3537" w:rsidRDefault="009D3537" w:rsidP="00161F82">
      <w:pPr>
        <w:pStyle w:val="Bodytext61"/>
        <w:shd w:val="clear" w:color="auto" w:fill="auto"/>
        <w:spacing w:before="0" w:after="0" w:line="240" w:lineRule="auto"/>
        <w:ind w:left="3560"/>
        <w:rPr>
          <w:sz w:val="20"/>
          <w:szCs w:val="20"/>
        </w:rPr>
      </w:pPr>
      <w:r w:rsidRPr="00161F82">
        <w:rPr>
          <w:sz w:val="20"/>
          <w:szCs w:val="20"/>
        </w:rPr>
        <w:t>ученая степень, ученое звание)</w:t>
      </w:r>
    </w:p>
    <w:p w:rsidR="00161F82" w:rsidRPr="00161F82" w:rsidRDefault="00161F82" w:rsidP="00161F82">
      <w:pPr>
        <w:pStyle w:val="Bodytext61"/>
        <w:shd w:val="clear" w:color="auto" w:fill="auto"/>
        <w:spacing w:before="0" w:after="0" w:line="240" w:lineRule="auto"/>
        <w:ind w:left="3560"/>
        <w:rPr>
          <w:sz w:val="20"/>
          <w:szCs w:val="20"/>
        </w:rPr>
      </w:pPr>
    </w:p>
    <w:p w:rsidR="009D3537" w:rsidRDefault="009D3537" w:rsidP="00161F82">
      <w:pPr>
        <w:pStyle w:val="Bodytext1"/>
        <w:numPr>
          <w:ilvl w:val="0"/>
          <w:numId w:val="9"/>
        </w:numPr>
        <w:shd w:val="clear" w:color="auto" w:fill="auto"/>
        <w:tabs>
          <w:tab w:val="left" w:pos="260"/>
        </w:tabs>
        <w:spacing w:after="0" w:line="360" w:lineRule="auto"/>
        <w:ind w:left="20" w:right="120"/>
        <w:jc w:val="both"/>
        <w:rPr>
          <w:sz w:val="28"/>
          <w:szCs w:val="28"/>
        </w:rPr>
      </w:pPr>
      <w:r w:rsidRPr="00161F82">
        <w:rPr>
          <w:sz w:val="28"/>
          <w:szCs w:val="28"/>
        </w:rPr>
        <w:t>Занимаемая должность на момент аттестации (с указанием преподаваемого предмета) и дата назначения на эту должность:</w:t>
      </w:r>
    </w:p>
    <w:p w:rsidR="00161F82" w:rsidRPr="00161F82" w:rsidRDefault="00161F82" w:rsidP="00161F82">
      <w:pPr>
        <w:pStyle w:val="Bodytext1"/>
        <w:shd w:val="clear" w:color="auto" w:fill="auto"/>
        <w:tabs>
          <w:tab w:val="left" w:pos="260"/>
        </w:tabs>
        <w:spacing w:after="0" w:line="360" w:lineRule="auto"/>
        <w:ind w:left="20" w:right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9D3537" w:rsidRPr="00161F82" w:rsidRDefault="009D3537" w:rsidP="009D3537">
      <w:pPr>
        <w:pStyle w:val="Bodytext1"/>
        <w:numPr>
          <w:ilvl w:val="0"/>
          <w:numId w:val="9"/>
        </w:numPr>
        <w:shd w:val="clear" w:color="auto" w:fill="auto"/>
        <w:tabs>
          <w:tab w:val="left" w:pos="255"/>
        </w:tabs>
        <w:spacing w:after="298" w:line="230" w:lineRule="exact"/>
        <w:ind w:left="20"/>
        <w:jc w:val="both"/>
        <w:rPr>
          <w:sz w:val="28"/>
          <w:szCs w:val="28"/>
        </w:rPr>
      </w:pPr>
      <w:r w:rsidRPr="00161F82">
        <w:rPr>
          <w:sz w:val="28"/>
          <w:szCs w:val="28"/>
        </w:rPr>
        <w:t>Стаж педагогической работы</w:t>
      </w:r>
      <w:r w:rsidR="00161F82">
        <w:rPr>
          <w:sz w:val="28"/>
          <w:szCs w:val="28"/>
        </w:rPr>
        <w:t xml:space="preserve"> ______________________</w:t>
      </w:r>
    </w:p>
    <w:p w:rsidR="009D3537" w:rsidRDefault="009D3537" w:rsidP="009D3537">
      <w:pPr>
        <w:pStyle w:val="Bodytext1"/>
        <w:numPr>
          <w:ilvl w:val="0"/>
          <w:numId w:val="9"/>
        </w:numPr>
        <w:shd w:val="clear" w:color="auto" w:fill="auto"/>
        <w:tabs>
          <w:tab w:val="left" w:pos="260"/>
        </w:tabs>
        <w:spacing w:after="311" w:line="230" w:lineRule="exact"/>
        <w:ind w:left="20"/>
        <w:jc w:val="both"/>
        <w:rPr>
          <w:sz w:val="28"/>
          <w:szCs w:val="28"/>
        </w:rPr>
      </w:pPr>
      <w:r w:rsidRPr="00161F82">
        <w:rPr>
          <w:sz w:val="28"/>
          <w:szCs w:val="28"/>
        </w:rPr>
        <w:t>Сведения о повышении квалификации за последние пять лет</w:t>
      </w:r>
    </w:p>
    <w:p w:rsidR="00161F82" w:rsidRDefault="00161F82" w:rsidP="00161F82">
      <w:pPr>
        <w:pStyle w:val="Bodytext1"/>
        <w:shd w:val="clear" w:color="auto" w:fill="auto"/>
        <w:tabs>
          <w:tab w:val="left" w:pos="260"/>
        </w:tabs>
        <w:spacing w:after="311" w:line="230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61F82" w:rsidRPr="00161F82" w:rsidRDefault="00161F82" w:rsidP="00161F82">
      <w:pPr>
        <w:pStyle w:val="Bodytext1"/>
        <w:shd w:val="clear" w:color="auto" w:fill="auto"/>
        <w:tabs>
          <w:tab w:val="left" w:pos="260"/>
        </w:tabs>
        <w:spacing w:after="311" w:line="230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D3537" w:rsidRDefault="009D3537" w:rsidP="009D3537">
      <w:pPr>
        <w:pStyle w:val="Bodytext61"/>
        <w:shd w:val="clear" w:color="auto" w:fill="auto"/>
        <w:spacing w:before="0" w:after="132" w:line="160" w:lineRule="exact"/>
        <w:ind w:left="2560"/>
        <w:rPr>
          <w:sz w:val="22"/>
          <w:szCs w:val="22"/>
        </w:rPr>
      </w:pPr>
      <w:r>
        <w:t>(</w:t>
      </w:r>
      <w:r w:rsidRPr="00161F82">
        <w:rPr>
          <w:sz w:val="22"/>
          <w:szCs w:val="22"/>
        </w:rPr>
        <w:t>название курсов, место прохождения, дата окончания)</w:t>
      </w:r>
    </w:p>
    <w:p w:rsidR="00161F82" w:rsidRPr="00161F82" w:rsidRDefault="00161F82" w:rsidP="00161F82">
      <w:pPr>
        <w:pStyle w:val="Bodytext61"/>
        <w:shd w:val="clear" w:color="auto" w:fill="auto"/>
        <w:spacing w:before="0" w:after="0" w:line="240" w:lineRule="auto"/>
        <w:ind w:left="2560"/>
        <w:rPr>
          <w:sz w:val="22"/>
          <w:szCs w:val="22"/>
        </w:rPr>
      </w:pPr>
    </w:p>
    <w:p w:rsidR="009D3537" w:rsidRPr="00161F82" w:rsidRDefault="009D3537" w:rsidP="00CF572A">
      <w:pPr>
        <w:pStyle w:val="Bodytext1"/>
        <w:numPr>
          <w:ilvl w:val="0"/>
          <w:numId w:val="9"/>
        </w:numPr>
        <w:shd w:val="clear" w:color="auto" w:fill="auto"/>
        <w:tabs>
          <w:tab w:val="left" w:pos="260"/>
        </w:tabs>
        <w:spacing w:after="0" w:line="240" w:lineRule="auto"/>
        <w:ind w:left="20"/>
        <w:jc w:val="both"/>
        <w:rPr>
          <w:sz w:val="28"/>
          <w:szCs w:val="28"/>
        </w:rPr>
      </w:pPr>
      <w:r w:rsidRPr="00161F82">
        <w:rPr>
          <w:sz w:val="28"/>
          <w:szCs w:val="28"/>
        </w:rPr>
        <w:t>Сведения о прохождении последней аттестации на квалификационную категорию</w:t>
      </w:r>
    </w:p>
    <w:p w:rsidR="00161F82" w:rsidRDefault="00161F82" w:rsidP="00CF572A">
      <w:pPr>
        <w:pStyle w:val="Bodytext1"/>
        <w:shd w:val="clear" w:color="auto" w:fill="auto"/>
        <w:tabs>
          <w:tab w:val="left" w:pos="260"/>
        </w:tabs>
        <w:spacing w:after="0" w:line="240" w:lineRule="auto"/>
        <w:ind w:left="20"/>
        <w:jc w:val="both"/>
      </w:pPr>
      <w:r>
        <w:t>________________________________________________________________________________</w:t>
      </w:r>
    </w:p>
    <w:p w:rsidR="009D3537" w:rsidRPr="00161F82" w:rsidRDefault="009D3537" w:rsidP="00CF572A">
      <w:pPr>
        <w:pStyle w:val="Bodytext61"/>
        <w:shd w:val="clear" w:color="auto" w:fill="auto"/>
        <w:spacing w:before="0" w:after="0" w:line="240" w:lineRule="auto"/>
        <w:ind w:left="1180"/>
        <w:rPr>
          <w:sz w:val="20"/>
          <w:szCs w:val="20"/>
        </w:rPr>
      </w:pPr>
      <w:r w:rsidRPr="00161F82">
        <w:rPr>
          <w:sz w:val="20"/>
          <w:szCs w:val="20"/>
        </w:rPr>
        <w:t>(дата аттестации, дата и номер распорядительного акта органа, проводившего аттестацию)</w:t>
      </w:r>
    </w:p>
    <w:p w:rsidR="00161F82" w:rsidRDefault="00161F82" w:rsidP="00CF572A">
      <w:pPr>
        <w:pStyle w:val="Bodytext1"/>
        <w:shd w:val="clear" w:color="auto" w:fill="auto"/>
        <w:spacing w:after="0" w:line="240" w:lineRule="auto"/>
        <w:ind w:left="20"/>
        <w:jc w:val="both"/>
      </w:pPr>
    </w:p>
    <w:p w:rsidR="00CF572A" w:rsidRDefault="009D3537" w:rsidP="00CF572A">
      <w:pPr>
        <w:pStyle w:val="Bodytext1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CF572A">
        <w:rPr>
          <w:sz w:val="28"/>
          <w:szCs w:val="28"/>
        </w:rPr>
        <w:t>8. Сведения о награждениях</w:t>
      </w:r>
      <w:r w:rsidR="00CF572A">
        <w:rPr>
          <w:sz w:val="28"/>
          <w:szCs w:val="28"/>
        </w:rPr>
        <w:t xml:space="preserve"> _____________________________________________</w:t>
      </w:r>
    </w:p>
    <w:p w:rsidR="00CF572A" w:rsidRDefault="00CF572A" w:rsidP="00CF572A">
      <w:pPr>
        <w:pStyle w:val="Bodytext1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CF572A" w:rsidRDefault="00CF572A" w:rsidP="009D3537">
      <w:pPr>
        <w:pStyle w:val="Bodytext1"/>
        <w:shd w:val="clear" w:color="auto" w:fill="auto"/>
        <w:spacing w:after="0" w:line="230" w:lineRule="exact"/>
        <w:ind w:left="6280"/>
        <w:jc w:val="left"/>
      </w:pPr>
    </w:p>
    <w:p w:rsidR="00CF572A" w:rsidRDefault="00CF572A" w:rsidP="009D3537">
      <w:pPr>
        <w:pStyle w:val="Bodytext1"/>
        <w:shd w:val="clear" w:color="auto" w:fill="auto"/>
        <w:spacing w:after="0" w:line="230" w:lineRule="exact"/>
        <w:ind w:left="6280"/>
        <w:jc w:val="left"/>
      </w:pPr>
    </w:p>
    <w:p w:rsidR="00CF572A" w:rsidRDefault="006B5838" w:rsidP="006B5838">
      <w:pPr>
        <w:pStyle w:val="Bodytext1"/>
        <w:shd w:val="clear" w:color="auto" w:fill="auto"/>
        <w:tabs>
          <w:tab w:val="left" w:pos="5925"/>
        </w:tabs>
        <w:spacing w:after="254" w:line="230" w:lineRule="exact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572A" w:rsidRDefault="007C7060" w:rsidP="00CF572A">
      <w:pPr>
        <w:pStyle w:val="Bodytext1"/>
        <w:shd w:val="clear" w:color="auto" w:fill="auto"/>
        <w:spacing w:after="254" w:line="230" w:lineRule="exact"/>
        <w:ind w:left="120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80010</wp:posOffset>
                </wp:positionV>
                <wp:extent cx="2543810" cy="1313180"/>
                <wp:effectExtent l="8255" t="13335" r="1397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131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EA9" w:rsidRPr="006B5838" w:rsidRDefault="00953EA9" w:rsidP="006B583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B583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Входящий</w:t>
                            </w:r>
                          </w:p>
                          <w:p w:rsidR="00953EA9" w:rsidRPr="006B5838" w:rsidRDefault="00953EA9" w:rsidP="006B583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58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регистрационный №</w:t>
                            </w:r>
                          </w:p>
                          <w:p w:rsidR="00953EA9" w:rsidRPr="006B5838" w:rsidRDefault="00953EA9" w:rsidP="006B583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53EA9" w:rsidRPr="006B5838" w:rsidRDefault="00953EA9" w:rsidP="006B583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58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9.95pt;margin-top:6.3pt;width:200.3pt;height:103.4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">
                <v:textbox>
                  <w:txbxContent>
                    <w:p w:rsidR="00953EA9" w:rsidRPr="006B5838" w:rsidRDefault="00953EA9" w:rsidP="006B583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B583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Входящий</w:t>
                      </w:r>
                    </w:p>
                    <w:p w:rsidR="00953EA9" w:rsidRPr="006B5838" w:rsidRDefault="00953EA9" w:rsidP="006B583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58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регистрационный №</w:t>
                      </w:r>
                    </w:p>
                    <w:p w:rsidR="00953EA9" w:rsidRPr="006B5838" w:rsidRDefault="00953EA9" w:rsidP="006B583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53EA9" w:rsidRPr="006B5838" w:rsidRDefault="00953EA9" w:rsidP="006B583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58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CF572A" w:rsidRDefault="00CF572A" w:rsidP="00CF572A">
      <w:pPr>
        <w:pStyle w:val="Bodytext1"/>
        <w:shd w:val="clear" w:color="auto" w:fill="auto"/>
        <w:spacing w:after="254" w:line="230" w:lineRule="exact"/>
        <w:ind w:left="120"/>
        <w:jc w:val="left"/>
        <w:rPr>
          <w:sz w:val="28"/>
          <w:szCs w:val="28"/>
        </w:rPr>
      </w:pPr>
    </w:p>
    <w:p w:rsidR="00CF572A" w:rsidRDefault="00CF572A" w:rsidP="00CF572A">
      <w:pPr>
        <w:pStyle w:val="Bodytext1"/>
        <w:shd w:val="clear" w:color="auto" w:fill="auto"/>
        <w:spacing w:after="254" w:line="230" w:lineRule="exact"/>
        <w:ind w:left="120"/>
        <w:jc w:val="left"/>
        <w:rPr>
          <w:sz w:val="28"/>
          <w:szCs w:val="28"/>
        </w:rPr>
      </w:pPr>
    </w:p>
    <w:p w:rsidR="00CF572A" w:rsidRDefault="00CF572A" w:rsidP="00CF572A">
      <w:pPr>
        <w:pStyle w:val="Bodytext1"/>
        <w:shd w:val="clear" w:color="auto" w:fill="auto"/>
        <w:spacing w:after="254" w:line="230" w:lineRule="exact"/>
        <w:ind w:left="120"/>
        <w:jc w:val="left"/>
        <w:rPr>
          <w:sz w:val="28"/>
          <w:szCs w:val="28"/>
        </w:rPr>
      </w:pPr>
    </w:p>
    <w:p w:rsidR="00CF572A" w:rsidRDefault="00CF572A" w:rsidP="00CF572A">
      <w:pPr>
        <w:pStyle w:val="Bodytext1"/>
        <w:shd w:val="clear" w:color="auto" w:fill="auto"/>
        <w:spacing w:after="254" w:line="230" w:lineRule="exact"/>
        <w:ind w:left="120"/>
        <w:jc w:val="left"/>
        <w:rPr>
          <w:sz w:val="28"/>
          <w:szCs w:val="28"/>
        </w:rPr>
      </w:pPr>
    </w:p>
    <w:p w:rsidR="00CF572A" w:rsidRDefault="00CF572A" w:rsidP="00CF572A">
      <w:pPr>
        <w:pStyle w:val="Bodytext1"/>
        <w:shd w:val="clear" w:color="auto" w:fill="auto"/>
        <w:spacing w:after="254" w:line="230" w:lineRule="exact"/>
        <w:ind w:left="120"/>
        <w:jc w:val="left"/>
        <w:rPr>
          <w:sz w:val="28"/>
          <w:szCs w:val="28"/>
        </w:rPr>
      </w:pPr>
    </w:p>
    <w:p w:rsidR="006869A9" w:rsidRDefault="006869A9" w:rsidP="00CF572A">
      <w:pPr>
        <w:pStyle w:val="Bodytext1"/>
        <w:shd w:val="clear" w:color="auto" w:fill="auto"/>
        <w:spacing w:after="254" w:line="230" w:lineRule="exact"/>
        <w:ind w:left="120"/>
        <w:jc w:val="left"/>
        <w:rPr>
          <w:sz w:val="28"/>
          <w:szCs w:val="28"/>
        </w:rPr>
      </w:pPr>
    </w:p>
    <w:p w:rsidR="006869A9" w:rsidRDefault="006869A9" w:rsidP="00CF572A">
      <w:pPr>
        <w:pStyle w:val="Bodytext1"/>
        <w:shd w:val="clear" w:color="auto" w:fill="auto"/>
        <w:spacing w:after="254" w:line="230" w:lineRule="exact"/>
        <w:ind w:left="120"/>
        <w:jc w:val="left"/>
        <w:rPr>
          <w:sz w:val="28"/>
          <w:szCs w:val="28"/>
        </w:rPr>
      </w:pPr>
    </w:p>
    <w:p w:rsidR="006869A9" w:rsidRDefault="006869A9" w:rsidP="00CF572A">
      <w:pPr>
        <w:pStyle w:val="Bodytext1"/>
        <w:shd w:val="clear" w:color="auto" w:fill="auto"/>
        <w:spacing w:after="254" w:line="230" w:lineRule="exact"/>
        <w:ind w:left="120"/>
        <w:jc w:val="left"/>
        <w:rPr>
          <w:sz w:val="28"/>
          <w:szCs w:val="28"/>
        </w:rPr>
      </w:pPr>
    </w:p>
    <w:p w:rsidR="006869A9" w:rsidRDefault="006869A9" w:rsidP="00CF572A">
      <w:pPr>
        <w:pStyle w:val="Bodytext1"/>
        <w:shd w:val="clear" w:color="auto" w:fill="auto"/>
        <w:spacing w:after="254" w:line="230" w:lineRule="exact"/>
        <w:ind w:left="120"/>
        <w:jc w:val="left"/>
        <w:rPr>
          <w:sz w:val="28"/>
          <w:szCs w:val="28"/>
        </w:rPr>
      </w:pPr>
    </w:p>
    <w:p w:rsidR="006869A9" w:rsidRDefault="006869A9" w:rsidP="00CF572A">
      <w:pPr>
        <w:pStyle w:val="Bodytext1"/>
        <w:shd w:val="clear" w:color="auto" w:fill="auto"/>
        <w:spacing w:after="254" w:line="230" w:lineRule="exact"/>
        <w:ind w:left="120"/>
        <w:jc w:val="left"/>
        <w:rPr>
          <w:sz w:val="28"/>
          <w:szCs w:val="28"/>
        </w:rPr>
      </w:pPr>
    </w:p>
    <w:p w:rsidR="006869A9" w:rsidRDefault="006869A9" w:rsidP="00CF572A">
      <w:pPr>
        <w:pStyle w:val="Bodytext1"/>
        <w:shd w:val="clear" w:color="auto" w:fill="auto"/>
        <w:spacing w:after="254" w:line="230" w:lineRule="exact"/>
        <w:ind w:left="120"/>
        <w:jc w:val="left"/>
        <w:rPr>
          <w:sz w:val="28"/>
          <w:szCs w:val="28"/>
        </w:rPr>
      </w:pPr>
    </w:p>
    <w:p w:rsidR="006869A9" w:rsidRDefault="006869A9" w:rsidP="00CF572A">
      <w:pPr>
        <w:pStyle w:val="Bodytext1"/>
        <w:shd w:val="clear" w:color="auto" w:fill="auto"/>
        <w:spacing w:after="254" w:line="230" w:lineRule="exact"/>
        <w:ind w:left="120"/>
        <w:jc w:val="left"/>
        <w:rPr>
          <w:sz w:val="28"/>
          <w:szCs w:val="28"/>
        </w:rPr>
      </w:pPr>
    </w:p>
    <w:p w:rsidR="006869A9" w:rsidRDefault="006869A9" w:rsidP="00CF572A">
      <w:pPr>
        <w:pStyle w:val="Bodytext1"/>
        <w:shd w:val="clear" w:color="auto" w:fill="auto"/>
        <w:spacing w:after="254" w:line="230" w:lineRule="exact"/>
        <w:ind w:left="120"/>
        <w:jc w:val="left"/>
        <w:rPr>
          <w:sz w:val="28"/>
          <w:szCs w:val="28"/>
        </w:rPr>
      </w:pPr>
    </w:p>
    <w:p w:rsidR="006869A9" w:rsidRDefault="006869A9" w:rsidP="00CF572A">
      <w:pPr>
        <w:pStyle w:val="Bodytext1"/>
        <w:shd w:val="clear" w:color="auto" w:fill="auto"/>
        <w:spacing w:after="254" w:line="230" w:lineRule="exact"/>
        <w:ind w:left="120"/>
        <w:jc w:val="left"/>
        <w:rPr>
          <w:sz w:val="28"/>
          <w:szCs w:val="28"/>
        </w:rPr>
      </w:pPr>
    </w:p>
    <w:p w:rsidR="006869A9" w:rsidRDefault="006869A9" w:rsidP="00CF572A">
      <w:pPr>
        <w:pStyle w:val="Bodytext1"/>
        <w:shd w:val="clear" w:color="auto" w:fill="auto"/>
        <w:spacing w:after="254" w:line="230" w:lineRule="exact"/>
        <w:ind w:left="120"/>
        <w:jc w:val="left"/>
        <w:rPr>
          <w:sz w:val="28"/>
          <w:szCs w:val="28"/>
        </w:rPr>
      </w:pPr>
    </w:p>
    <w:p w:rsidR="006869A9" w:rsidRDefault="006869A9" w:rsidP="00CF572A">
      <w:pPr>
        <w:pStyle w:val="Bodytext1"/>
        <w:shd w:val="clear" w:color="auto" w:fill="auto"/>
        <w:spacing w:after="254" w:line="230" w:lineRule="exact"/>
        <w:ind w:left="120"/>
        <w:jc w:val="left"/>
        <w:rPr>
          <w:sz w:val="28"/>
          <w:szCs w:val="28"/>
        </w:rPr>
      </w:pPr>
    </w:p>
    <w:p w:rsidR="006869A9" w:rsidRDefault="006869A9" w:rsidP="00CF572A">
      <w:pPr>
        <w:pStyle w:val="Bodytext1"/>
        <w:shd w:val="clear" w:color="auto" w:fill="auto"/>
        <w:spacing w:after="254" w:line="230" w:lineRule="exact"/>
        <w:ind w:left="120"/>
        <w:jc w:val="left"/>
        <w:rPr>
          <w:sz w:val="28"/>
          <w:szCs w:val="28"/>
        </w:rPr>
      </w:pPr>
    </w:p>
    <w:p w:rsidR="006869A9" w:rsidRDefault="006869A9" w:rsidP="00CF572A">
      <w:pPr>
        <w:pStyle w:val="Bodytext1"/>
        <w:shd w:val="clear" w:color="auto" w:fill="auto"/>
        <w:spacing w:after="254" w:line="230" w:lineRule="exact"/>
        <w:ind w:left="120"/>
        <w:jc w:val="left"/>
        <w:rPr>
          <w:sz w:val="28"/>
          <w:szCs w:val="28"/>
        </w:rPr>
      </w:pPr>
    </w:p>
    <w:p w:rsidR="006869A9" w:rsidRDefault="006869A9" w:rsidP="00CF572A">
      <w:pPr>
        <w:pStyle w:val="Bodytext1"/>
        <w:shd w:val="clear" w:color="auto" w:fill="auto"/>
        <w:spacing w:after="254" w:line="230" w:lineRule="exact"/>
        <w:ind w:left="120"/>
        <w:jc w:val="left"/>
        <w:rPr>
          <w:sz w:val="28"/>
          <w:szCs w:val="28"/>
        </w:rPr>
      </w:pPr>
    </w:p>
    <w:p w:rsidR="006869A9" w:rsidRDefault="006869A9" w:rsidP="00CF572A">
      <w:pPr>
        <w:pStyle w:val="Bodytext1"/>
        <w:shd w:val="clear" w:color="auto" w:fill="auto"/>
        <w:spacing w:after="254" w:line="230" w:lineRule="exact"/>
        <w:ind w:left="120"/>
        <w:jc w:val="left"/>
        <w:rPr>
          <w:sz w:val="28"/>
          <w:szCs w:val="28"/>
        </w:rPr>
      </w:pPr>
    </w:p>
    <w:p w:rsidR="006869A9" w:rsidRDefault="006869A9" w:rsidP="00CF572A">
      <w:pPr>
        <w:pStyle w:val="Bodytext1"/>
        <w:shd w:val="clear" w:color="auto" w:fill="auto"/>
        <w:spacing w:after="254" w:line="230" w:lineRule="exact"/>
        <w:ind w:left="120"/>
        <w:jc w:val="left"/>
        <w:rPr>
          <w:sz w:val="28"/>
          <w:szCs w:val="28"/>
        </w:rPr>
      </w:pPr>
    </w:p>
    <w:p w:rsidR="006869A9" w:rsidRDefault="006869A9" w:rsidP="00CF572A">
      <w:pPr>
        <w:pStyle w:val="Bodytext1"/>
        <w:shd w:val="clear" w:color="auto" w:fill="auto"/>
        <w:spacing w:after="254" w:line="230" w:lineRule="exact"/>
        <w:ind w:left="120"/>
        <w:jc w:val="left"/>
        <w:rPr>
          <w:sz w:val="28"/>
          <w:szCs w:val="28"/>
        </w:rPr>
      </w:pPr>
    </w:p>
    <w:p w:rsidR="006869A9" w:rsidRDefault="006869A9" w:rsidP="00CF572A">
      <w:pPr>
        <w:pStyle w:val="Bodytext1"/>
        <w:shd w:val="clear" w:color="auto" w:fill="auto"/>
        <w:spacing w:after="254" w:line="230" w:lineRule="exact"/>
        <w:ind w:left="120"/>
        <w:jc w:val="left"/>
        <w:rPr>
          <w:sz w:val="28"/>
          <w:szCs w:val="28"/>
        </w:rPr>
      </w:pPr>
    </w:p>
    <w:p w:rsidR="006869A9" w:rsidRDefault="006869A9" w:rsidP="00CF572A">
      <w:pPr>
        <w:pStyle w:val="Bodytext1"/>
        <w:shd w:val="clear" w:color="auto" w:fill="auto"/>
        <w:spacing w:after="254" w:line="230" w:lineRule="exact"/>
        <w:ind w:left="120"/>
        <w:jc w:val="left"/>
        <w:rPr>
          <w:sz w:val="28"/>
          <w:szCs w:val="28"/>
        </w:rPr>
      </w:pPr>
    </w:p>
    <w:p w:rsidR="006869A9" w:rsidRDefault="006869A9" w:rsidP="00CF572A">
      <w:pPr>
        <w:pStyle w:val="Bodytext1"/>
        <w:shd w:val="clear" w:color="auto" w:fill="auto"/>
        <w:spacing w:after="254" w:line="230" w:lineRule="exact"/>
        <w:ind w:left="120"/>
        <w:jc w:val="left"/>
        <w:rPr>
          <w:sz w:val="28"/>
          <w:szCs w:val="28"/>
        </w:rPr>
      </w:pPr>
    </w:p>
    <w:p w:rsidR="006869A9" w:rsidRDefault="006869A9" w:rsidP="00CF572A">
      <w:pPr>
        <w:pStyle w:val="Bodytext1"/>
        <w:shd w:val="clear" w:color="auto" w:fill="auto"/>
        <w:spacing w:after="254" w:line="230" w:lineRule="exact"/>
        <w:ind w:left="120"/>
        <w:jc w:val="left"/>
        <w:rPr>
          <w:sz w:val="28"/>
          <w:szCs w:val="28"/>
        </w:rPr>
      </w:pPr>
    </w:p>
    <w:p w:rsidR="006869A9" w:rsidRDefault="006869A9" w:rsidP="00CF572A">
      <w:pPr>
        <w:pStyle w:val="Bodytext1"/>
        <w:shd w:val="clear" w:color="auto" w:fill="auto"/>
        <w:spacing w:after="254" w:line="230" w:lineRule="exact"/>
        <w:ind w:left="120"/>
        <w:jc w:val="left"/>
        <w:rPr>
          <w:sz w:val="28"/>
          <w:szCs w:val="28"/>
        </w:rPr>
      </w:pPr>
    </w:p>
    <w:p w:rsidR="006869A9" w:rsidRDefault="006869A9" w:rsidP="00CF572A">
      <w:pPr>
        <w:pStyle w:val="Bodytext1"/>
        <w:shd w:val="clear" w:color="auto" w:fill="auto"/>
        <w:spacing w:after="254" w:line="230" w:lineRule="exact"/>
        <w:ind w:left="120"/>
        <w:jc w:val="left"/>
        <w:rPr>
          <w:sz w:val="28"/>
          <w:szCs w:val="28"/>
        </w:rPr>
      </w:pPr>
    </w:p>
    <w:p w:rsidR="006869A9" w:rsidRDefault="006869A9" w:rsidP="00CF572A">
      <w:pPr>
        <w:pStyle w:val="Bodytext1"/>
        <w:shd w:val="clear" w:color="auto" w:fill="auto"/>
        <w:spacing w:after="254" w:line="230" w:lineRule="exact"/>
        <w:ind w:left="120"/>
        <w:jc w:val="left"/>
        <w:rPr>
          <w:sz w:val="28"/>
          <w:szCs w:val="28"/>
        </w:rPr>
      </w:pPr>
    </w:p>
    <w:p w:rsidR="006869A9" w:rsidRDefault="006869A9" w:rsidP="00CF572A">
      <w:pPr>
        <w:pStyle w:val="Bodytext1"/>
        <w:shd w:val="clear" w:color="auto" w:fill="auto"/>
        <w:spacing w:after="254" w:line="230" w:lineRule="exact"/>
        <w:ind w:left="120"/>
        <w:jc w:val="left"/>
        <w:rPr>
          <w:sz w:val="28"/>
          <w:szCs w:val="28"/>
        </w:rPr>
      </w:pPr>
    </w:p>
    <w:p w:rsidR="006869A9" w:rsidRDefault="006869A9" w:rsidP="00CF572A">
      <w:pPr>
        <w:pStyle w:val="Bodytext1"/>
        <w:shd w:val="clear" w:color="auto" w:fill="auto"/>
        <w:spacing w:after="254" w:line="230" w:lineRule="exact"/>
        <w:ind w:left="120"/>
        <w:jc w:val="left"/>
        <w:rPr>
          <w:sz w:val="28"/>
          <w:szCs w:val="28"/>
        </w:rPr>
      </w:pPr>
    </w:p>
    <w:p w:rsidR="00CF572A" w:rsidRPr="006869A9" w:rsidRDefault="00CF572A" w:rsidP="006869A9">
      <w:pPr>
        <w:rPr>
          <w:rFonts w:ascii="Times New Roman" w:hAnsi="Times New Roman" w:cs="Times New Roman"/>
          <w:sz w:val="28"/>
          <w:szCs w:val="28"/>
        </w:rPr>
      </w:pPr>
      <w:r w:rsidRPr="006869A9">
        <w:rPr>
          <w:rFonts w:ascii="Times New Roman" w:hAnsi="Times New Roman" w:cs="Times New Roman"/>
          <w:sz w:val="28"/>
          <w:szCs w:val="28"/>
        </w:rPr>
        <w:t xml:space="preserve">9. </w:t>
      </w:r>
      <w:r w:rsidR="009D3537" w:rsidRPr="006869A9">
        <w:rPr>
          <w:rFonts w:ascii="Times New Roman" w:hAnsi="Times New Roman" w:cs="Times New Roman"/>
          <w:sz w:val="28"/>
          <w:szCs w:val="28"/>
        </w:rPr>
        <w:t>Основные показатели профессиональной деятельности</w:t>
      </w:r>
      <w:r w:rsidRPr="00686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72A" w:rsidRPr="00CF572A" w:rsidRDefault="00CF572A" w:rsidP="00CF572A">
      <w:pPr>
        <w:pStyle w:val="Bodytext1"/>
        <w:shd w:val="clear" w:color="auto" w:fill="auto"/>
        <w:spacing w:after="254" w:line="230" w:lineRule="exact"/>
        <w:ind w:left="120"/>
        <w:jc w:val="left"/>
        <w:rPr>
          <w:sz w:val="28"/>
          <w:szCs w:val="28"/>
        </w:rPr>
      </w:pPr>
    </w:p>
    <w:p w:rsidR="009D3537" w:rsidRDefault="009D3537" w:rsidP="009D3537">
      <w:pPr>
        <w:pStyle w:val="Tablecaption0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lastRenderedPageBreak/>
        <w:t>Таблица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5938"/>
        <w:gridCol w:w="634"/>
        <w:gridCol w:w="629"/>
        <w:gridCol w:w="634"/>
        <w:gridCol w:w="629"/>
        <w:gridCol w:w="619"/>
      </w:tblGrid>
      <w:tr w:rsidR="009D3537" w:rsidTr="007C7060">
        <w:trPr>
          <w:trHeight w:val="2322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70"/>
              <w:framePr w:wrap="notBeside" w:vAnchor="text" w:hAnchor="text" w:xAlign="center" w:y="1"/>
              <w:shd w:val="clear" w:color="auto" w:fill="auto"/>
              <w:ind w:right="16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70"/>
              <w:framePr w:wrap="notBeside" w:vAnchor="text" w:hAnchor="text" w:xAlign="center" w:y="1"/>
              <w:shd w:val="clear" w:color="auto" w:fill="auto"/>
              <w:jc w:val="center"/>
            </w:pPr>
            <w:r>
              <w:t>Показатели профессиональных, деловых качеств аттестуемого, результаты его профессиональной деятельности</w:t>
            </w:r>
          </w:p>
          <w:p w:rsidR="004C4907" w:rsidRPr="009B1B59" w:rsidRDefault="004C4907" w:rsidP="007C7060">
            <w:pPr>
              <w:pStyle w:val="Bodytext70"/>
              <w:framePr w:wrap="notBeside" w:vAnchor="text" w:hAnchor="text" w:xAlign="center" w:y="1"/>
              <w:shd w:val="clear" w:color="auto" w:fill="auto"/>
              <w:jc w:val="center"/>
              <w:rPr>
                <w:color w:val="00B050"/>
              </w:rPr>
            </w:pPr>
            <w:r w:rsidRPr="009B1B59">
              <w:rPr>
                <w:color w:val="00B050"/>
              </w:rPr>
              <w:t xml:space="preserve">(для </w:t>
            </w:r>
            <w:r w:rsidR="007C7060">
              <w:rPr>
                <w:color w:val="00B050"/>
              </w:rPr>
              <w:t>воспитателей</w:t>
            </w:r>
            <w:r w:rsidRPr="009B1B59">
              <w:rPr>
                <w:color w:val="00B050"/>
              </w:rPr>
              <w:t>)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70"/>
              <w:framePr w:wrap="notBeside" w:vAnchor="text" w:hAnchor="text" w:xAlign="center" w:y="1"/>
              <w:shd w:val="clear" w:color="auto" w:fill="auto"/>
              <w:jc w:val="center"/>
            </w:pPr>
            <w:r>
              <w:t>Оценка педагогического работника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D3537" w:rsidRDefault="007C7060" w:rsidP="00714618">
            <w:pPr>
              <w:pStyle w:val="Bodytext70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Невозможн</w:t>
            </w:r>
            <w:r w:rsidR="009D3537">
              <w:t>о оценить</w:t>
            </w:r>
          </w:p>
        </w:tc>
      </w:tr>
      <w:tr w:rsidR="009D3537" w:rsidTr="00714618">
        <w:trPr>
          <w:trHeight w:val="480"/>
          <w:jc w:val="center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70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</w:p>
        </w:tc>
        <w:tc>
          <w:tcPr>
            <w:tcW w:w="5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70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-</w:t>
            </w:r>
          </w:p>
        </w:tc>
      </w:tr>
      <w:tr w:rsidR="009D3537" w:rsidTr="00714618">
        <w:trPr>
          <w:trHeight w:val="83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40" w:lineRule="auto"/>
              <w:ind w:right="160"/>
            </w:pPr>
            <w:r>
              <w:t>1.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t>Знание приоритетных направлений развития системы образования РФ, нормативных документов по вопросам обучения и воспитания детей и молодежи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9D3537" w:rsidTr="00714618">
        <w:trPr>
          <w:trHeight w:val="84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40" w:lineRule="auto"/>
              <w:ind w:right="160"/>
            </w:pPr>
            <w:r>
              <w:t>2.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t>Участие в реализации образовательной программы, программы развития образовательного учреждения (по направлению деятельности аттестуемого)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9D3537" w:rsidTr="00714618">
        <w:trPr>
          <w:trHeight w:val="5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40" w:lineRule="auto"/>
              <w:ind w:right="160"/>
            </w:pPr>
            <w:r>
              <w:t>3.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>
              <w:t>Умение выбрать и реализовать типовые образовательные программы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9D3537" w:rsidTr="00714618">
        <w:trPr>
          <w:trHeight w:val="83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40" w:lineRule="auto"/>
              <w:ind w:right="160"/>
            </w:pPr>
            <w:r>
              <w:t>4.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E82893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Умение ставить цели и задачи в соответствии с возрастными и индивидуальными особенностями воспитанников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9D3537" w:rsidTr="00714618">
        <w:trPr>
          <w:trHeight w:val="5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40" w:lineRule="auto"/>
              <w:ind w:right="160"/>
            </w:pPr>
            <w:r>
              <w:t>5.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>
              <w:t>Умение перевести тему занятия в педагогическую задачу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9D3537" w:rsidTr="00714618">
        <w:trPr>
          <w:trHeight w:val="56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40" w:lineRule="auto"/>
              <w:ind w:right="160"/>
            </w:pPr>
            <w:r>
              <w:t>6.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>
              <w:t>Умение вовлечь обучающихся (воспитанников) в процесс формулирования целей и задач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9D3537" w:rsidTr="00714618">
        <w:trPr>
          <w:trHeight w:val="111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40" w:lineRule="auto"/>
              <w:ind w:right="160"/>
            </w:pPr>
            <w:r>
              <w:t>7.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t>Участие аттестуемого в мероприятиях, повышающих имидж образовательного учреждения (семинарах, научно-практических конференциях, круглых столах, сетевых сообществах, форумах и т.д.)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9D3537" w:rsidTr="00714618">
        <w:trPr>
          <w:trHeight w:val="83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40" w:lineRule="auto"/>
              <w:ind w:right="160"/>
            </w:pPr>
            <w:r>
              <w:t>8.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t>Участие в деятельности педагогических и иных советов образовательного учреждения, методических объединений (другие формы методической работы)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9D3537" w:rsidTr="00714618">
        <w:trPr>
          <w:trHeight w:val="5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40" w:lineRule="auto"/>
              <w:ind w:right="160"/>
            </w:pPr>
            <w:r>
              <w:t>9.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t>Участие аттестуемого в конкурсах профессионального мастерства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9D3537" w:rsidTr="00714618">
        <w:trPr>
          <w:trHeight w:val="84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40" w:lineRule="auto"/>
              <w:ind w:right="160"/>
            </w:pPr>
            <w:r>
              <w:t>10.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 xml:space="preserve">Наличие разработанной </w:t>
            </w:r>
            <w:proofErr w:type="gramStart"/>
            <w:r>
              <w:t>аттестуемым</w:t>
            </w:r>
            <w:proofErr w:type="gramEnd"/>
            <w:r>
              <w:t xml:space="preserve"> рабочей программы (методических и дидактических материалов) по предмету (курсу) и ее выполнение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9D3537" w:rsidTr="00714618">
        <w:trPr>
          <w:trHeight w:val="83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40" w:lineRule="auto"/>
              <w:ind w:right="160"/>
            </w:pPr>
            <w:r>
              <w:t>11.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t>Владение современными технологиями (в том числе ИКТ), формами, приёмами, методами, средствами обучения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9D3537" w:rsidTr="00714618">
        <w:trPr>
          <w:trHeight w:val="3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40" w:lineRule="auto"/>
              <w:ind w:right="160"/>
            </w:pPr>
            <w:r>
              <w:t>12.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654BBD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 xml:space="preserve">Компетентность в методах </w:t>
            </w:r>
            <w:r w:rsidR="00654BBD">
              <w:t>воспитания и образования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9D3537" w:rsidTr="00714618">
        <w:trPr>
          <w:trHeight w:val="5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6B0DD2" w:rsidP="00714618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40" w:lineRule="auto"/>
              <w:ind w:right="160"/>
            </w:pPr>
            <w:r>
              <w:t>13.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654BBD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t xml:space="preserve">Умение организовать </w:t>
            </w:r>
            <w:r w:rsidR="00654BBD">
              <w:t>воспитательную</w:t>
            </w:r>
            <w:r>
              <w:t xml:space="preserve"> деятельность воспитанников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9D3537" w:rsidTr="00654BBD">
        <w:trPr>
          <w:trHeight w:val="42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6B0DD2" w:rsidP="00714618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40" w:lineRule="auto"/>
              <w:ind w:right="160"/>
            </w:pPr>
            <w:r>
              <w:t>14.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654BBD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t>Ведение электронных форм документации</w:t>
            </w:r>
            <w:r w:rsidR="00654BBD"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9D3537" w:rsidTr="00714618">
        <w:trPr>
          <w:trHeight w:val="34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6B0DD2" w:rsidP="00714618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40" w:lineRule="auto"/>
              <w:ind w:right="160"/>
            </w:pPr>
            <w:r>
              <w:t>15.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Организация самостоятельной деятельности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</w:pPr>
          </w:p>
        </w:tc>
      </w:tr>
    </w:tbl>
    <w:p w:rsidR="009D3537" w:rsidRDefault="009D3537" w:rsidP="009D3537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5938"/>
        <w:gridCol w:w="634"/>
        <w:gridCol w:w="629"/>
        <w:gridCol w:w="634"/>
        <w:gridCol w:w="629"/>
        <w:gridCol w:w="619"/>
      </w:tblGrid>
      <w:tr w:rsidR="009D3537" w:rsidTr="00714618">
        <w:trPr>
          <w:trHeight w:val="57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654BBD" w:rsidP="00654BBD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t>воспитанников</w:t>
            </w:r>
            <w:r w:rsidR="009D3537">
              <w:t xml:space="preserve">, в том числе </w:t>
            </w:r>
            <w:proofErr w:type="gramStart"/>
            <w:r w:rsidR="009D3537">
              <w:t>исследовательской</w:t>
            </w:r>
            <w:proofErr w:type="gramEnd"/>
            <w:r w:rsidR="009D3537">
              <w:t xml:space="preserve">, реализация проблемного </w:t>
            </w:r>
            <w:r>
              <w:t>образования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D3537" w:rsidTr="00714618">
        <w:trPr>
          <w:trHeight w:val="5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6B0DD2" w:rsidP="00714618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</w:pPr>
            <w:r>
              <w:t>16.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4C7BBD" w:rsidP="00714618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t>Умение принимать решения в педагогических ситуациях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9D3537" w:rsidTr="00714618">
        <w:trPr>
          <w:trHeight w:val="5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6B0DD2" w:rsidP="00714618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</w:pPr>
            <w:r>
              <w:t>17.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4C7BBD" w:rsidP="00654BBD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t xml:space="preserve">Наличие положительной оценки деятельности педагога по итогам </w:t>
            </w:r>
            <w:proofErr w:type="spellStart"/>
            <w:r>
              <w:t>внутри</w:t>
            </w:r>
            <w:r w:rsidR="00654BBD">
              <w:t>садовского</w:t>
            </w:r>
            <w:proofErr w:type="spellEnd"/>
            <w:r>
              <w:t xml:space="preserve"> контроля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9D3537" w:rsidTr="00714618">
        <w:trPr>
          <w:trHeight w:val="84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6B0DD2" w:rsidP="00714618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</w:pPr>
            <w:r>
              <w:t>18.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654BBD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t xml:space="preserve">Компетентность в субъективных условиях педагогической деятельности, знание </w:t>
            </w:r>
            <w:r w:rsidR="00654BBD">
              <w:t>воспитанников и их семей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9D3537" w:rsidTr="00714618">
        <w:trPr>
          <w:trHeight w:val="83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6B0DD2" w:rsidP="00714618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</w:pPr>
            <w:r>
              <w:t>19.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4C7BBD" w:rsidP="00654BBD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t xml:space="preserve">Соблюдение прав и свобод </w:t>
            </w:r>
            <w:r w:rsidR="00654BBD">
              <w:t>воспитанников</w:t>
            </w:r>
            <w:r>
              <w:t xml:space="preserve">, уважение человеческого достоинства, чести и репутации </w:t>
            </w:r>
            <w:r w:rsidR="00654BBD">
              <w:t>воспитанников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9D3537" w:rsidTr="00714618">
        <w:trPr>
          <w:trHeight w:val="56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6B0DD2" w:rsidP="00714618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</w:pPr>
            <w:r>
              <w:t>20.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4C7BBD" w:rsidP="00654BBD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>
              <w:t>Умение создавать ситуации, обеспечивающие успех в воспитательно</w:t>
            </w:r>
            <w:r w:rsidR="00654BBD">
              <w:t>-образовательной</w:t>
            </w:r>
            <w:r>
              <w:t xml:space="preserve"> деятельности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9D3537" w:rsidTr="00714618">
        <w:trPr>
          <w:trHeight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6B0DD2" w:rsidP="00714618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</w:pPr>
            <w:r>
              <w:t>21.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4C7BBD" w:rsidP="00654BBD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Умение создавать условия обеспечения позитивной мотивации (воспитанников)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37" w:rsidRDefault="009D3537" w:rsidP="0071461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4C7BBD" w:rsidTr="00714618">
        <w:trPr>
          <w:trHeight w:val="5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BBD" w:rsidRDefault="006B0DD2" w:rsidP="004C7BBD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</w:pPr>
            <w:r>
              <w:t>22.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BBD" w:rsidRDefault="004C7BBD" w:rsidP="00CE0521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t xml:space="preserve">Умение создавать условия для </w:t>
            </w:r>
            <w:proofErr w:type="spellStart"/>
            <w:r>
              <w:t>самомотивирования</w:t>
            </w:r>
            <w:proofErr w:type="spellEnd"/>
            <w:r>
              <w:t xml:space="preserve"> </w:t>
            </w:r>
            <w:r w:rsidR="00CE0521">
              <w:t>воспитанников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BBD" w:rsidRDefault="004C7BBD" w:rsidP="004C7BBD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BBD" w:rsidRDefault="004C7BBD" w:rsidP="004C7BB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BBD" w:rsidRDefault="004C7BBD" w:rsidP="004C7BB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BBD" w:rsidRDefault="004C7BBD" w:rsidP="004C7BBD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BBD" w:rsidRDefault="004C7BBD" w:rsidP="004C7BBD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4C7BBD" w:rsidTr="004C7BBD">
        <w:trPr>
          <w:trHeight w:val="56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BBD" w:rsidRDefault="006B0DD2" w:rsidP="004C7BBD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</w:pPr>
            <w:r>
              <w:t>23.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BBD" w:rsidRDefault="004C7BBD" w:rsidP="004C7BBD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t>Наличие системы взаимодействия с родителями (лицами, их замещающими)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BBD" w:rsidRDefault="004C7BBD" w:rsidP="004C7BBD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BBD" w:rsidRDefault="004C7BBD" w:rsidP="004C7BB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BBD" w:rsidRDefault="004C7BBD" w:rsidP="004C7BB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BBD" w:rsidRDefault="004C7BBD" w:rsidP="004C7BBD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BBD" w:rsidRDefault="004C7BBD" w:rsidP="004C7BBD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4C7BBD" w:rsidTr="00714618">
        <w:trPr>
          <w:trHeight w:val="5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BBD" w:rsidRDefault="006B0DD2" w:rsidP="004C7BBD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</w:pPr>
            <w:r>
              <w:t>24.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BBD" w:rsidRDefault="004C7BBD" w:rsidP="004C7BBD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t>Наличие обобщения опыта работы педагога на уровне образовательного учреждения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BBD" w:rsidRDefault="004C7BBD" w:rsidP="004C7BBD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BBD" w:rsidRDefault="004C7BBD" w:rsidP="004C7BB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BBD" w:rsidRDefault="004C7BBD" w:rsidP="004C7BB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BBD" w:rsidRDefault="004C7BBD" w:rsidP="004C7BBD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BBD" w:rsidRDefault="004C7BBD" w:rsidP="004C7BBD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4C7BBD" w:rsidTr="004C7BBD">
        <w:trPr>
          <w:trHeight w:val="40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BBD" w:rsidRDefault="006B0DD2" w:rsidP="004C7BBD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</w:pPr>
            <w:r>
              <w:t>25.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BBD" w:rsidRDefault="004C7BBD" w:rsidP="004C7BBD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proofErr w:type="spellStart"/>
            <w:r>
              <w:t>Самоорганизованность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BBD" w:rsidRDefault="004C7BBD" w:rsidP="004C7BBD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BBD" w:rsidRDefault="004C7BBD" w:rsidP="004C7BB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BBD" w:rsidRDefault="004C7BBD" w:rsidP="004C7BB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BBD" w:rsidRDefault="004C7BBD" w:rsidP="004C7BBD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BBD" w:rsidRDefault="004C7BBD" w:rsidP="004C7BBD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4C7BBD" w:rsidTr="004C7BBD">
        <w:trPr>
          <w:trHeight w:val="41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BBD" w:rsidRDefault="006B0DD2" w:rsidP="004C7BBD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</w:pPr>
            <w:r>
              <w:t>26.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BBD" w:rsidRDefault="004C7BBD" w:rsidP="004C7BBD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Общая культура (в том числе коммуникативная)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BBD" w:rsidRDefault="004C7BBD" w:rsidP="004C7BBD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BBD" w:rsidRDefault="004C7BBD" w:rsidP="004C7BB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BBD" w:rsidRDefault="004C7BBD" w:rsidP="004C7BB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BBD" w:rsidRDefault="004C7BBD" w:rsidP="004C7BBD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BBD" w:rsidRDefault="004C7BBD" w:rsidP="004C7BBD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</w:pPr>
          </w:p>
        </w:tc>
      </w:tr>
    </w:tbl>
    <w:p w:rsidR="009D3537" w:rsidRDefault="009D3537" w:rsidP="009D3537">
      <w:pPr>
        <w:rPr>
          <w:color w:val="auto"/>
          <w:sz w:val="2"/>
          <w:szCs w:val="2"/>
        </w:rPr>
      </w:pPr>
    </w:p>
    <w:p w:rsidR="009D3537" w:rsidRDefault="009D3537" w:rsidP="009D3537">
      <w:pPr>
        <w:pStyle w:val="Bodytext90"/>
        <w:shd w:val="clear" w:color="auto" w:fill="auto"/>
        <w:spacing w:before="224" w:after="161" w:line="230" w:lineRule="exact"/>
        <w:ind w:left="2200"/>
      </w:pPr>
      <w:r>
        <w:t>Критерии оценивания:</w:t>
      </w:r>
    </w:p>
    <w:p w:rsidR="009D3537" w:rsidRDefault="009D3537" w:rsidP="009D3537">
      <w:pPr>
        <w:pStyle w:val="Bodytext1"/>
        <w:numPr>
          <w:ilvl w:val="1"/>
          <w:numId w:val="9"/>
        </w:numPr>
        <w:shd w:val="clear" w:color="auto" w:fill="auto"/>
        <w:tabs>
          <w:tab w:val="left" w:pos="958"/>
        </w:tabs>
        <w:spacing w:after="0" w:line="245" w:lineRule="exact"/>
        <w:ind w:left="780"/>
        <w:jc w:val="left"/>
      </w:pPr>
      <w:r>
        <w:rPr>
          <w:rStyle w:val="BodytextBold"/>
        </w:rPr>
        <w:t>баллов</w:t>
      </w:r>
      <w:r>
        <w:t xml:space="preserve"> - оцениваемый показатель отсутствует</w:t>
      </w:r>
    </w:p>
    <w:p w:rsidR="009D3537" w:rsidRDefault="009D3537" w:rsidP="009D3537">
      <w:pPr>
        <w:pStyle w:val="Bodytext1"/>
        <w:numPr>
          <w:ilvl w:val="1"/>
          <w:numId w:val="9"/>
        </w:numPr>
        <w:shd w:val="clear" w:color="auto" w:fill="auto"/>
        <w:tabs>
          <w:tab w:val="left" w:pos="958"/>
        </w:tabs>
        <w:spacing w:after="0" w:line="245" w:lineRule="exact"/>
        <w:ind w:left="780" w:right="4180"/>
        <w:jc w:val="left"/>
      </w:pPr>
      <w:r>
        <w:rPr>
          <w:rStyle w:val="BodytextBold"/>
        </w:rPr>
        <w:t>балл</w:t>
      </w:r>
      <w:r>
        <w:t xml:space="preserve"> - показатель представлен в минимальном объеме</w:t>
      </w:r>
    </w:p>
    <w:p w:rsidR="009D3537" w:rsidRDefault="009D3537" w:rsidP="009D3537">
      <w:pPr>
        <w:pStyle w:val="Bodytext1"/>
        <w:numPr>
          <w:ilvl w:val="1"/>
          <w:numId w:val="9"/>
        </w:numPr>
        <w:shd w:val="clear" w:color="auto" w:fill="auto"/>
        <w:tabs>
          <w:tab w:val="left" w:pos="962"/>
        </w:tabs>
        <w:spacing w:after="0" w:line="245" w:lineRule="exact"/>
        <w:ind w:left="780" w:right="4180"/>
        <w:jc w:val="left"/>
      </w:pPr>
      <w:r>
        <w:rPr>
          <w:rStyle w:val="BodytextBold"/>
        </w:rPr>
        <w:t>балла -</w:t>
      </w:r>
      <w:r>
        <w:t xml:space="preserve"> нормативно достаточный уровень показателя</w:t>
      </w:r>
    </w:p>
    <w:p w:rsidR="009D3537" w:rsidRDefault="009D3537" w:rsidP="009D3537">
      <w:pPr>
        <w:pStyle w:val="Bodytext1"/>
        <w:numPr>
          <w:ilvl w:val="1"/>
          <w:numId w:val="9"/>
        </w:numPr>
        <w:shd w:val="clear" w:color="auto" w:fill="auto"/>
        <w:tabs>
          <w:tab w:val="left" w:pos="962"/>
        </w:tabs>
        <w:spacing w:after="0" w:line="245" w:lineRule="exact"/>
        <w:ind w:left="780" w:right="4180"/>
        <w:jc w:val="left"/>
      </w:pPr>
      <w:r>
        <w:rPr>
          <w:rStyle w:val="BodytextBold"/>
        </w:rPr>
        <w:t>балла -</w:t>
      </w:r>
      <w:r>
        <w:t xml:space="preserve"> высокий уровень оцениваемого показателя</w:t>
      </w:r>
    </w:p>
    <w:p w:rsidR="009D3537" w:rsidRDefault="009D3537" w:rsidP="009D3537">
      <w:pPr>
        <w:pStyle w:val="Bodytext1"/>
        <w:shd w:val="clear" w:color="auto" w:fill="auto"/>
        <w:spacing w:after="236" w:line="274" w:lineRule="exact"/>
        <w:ind w:left="100" w:right="640"/>
        <w:jc w:val="left"/>
      </w:pPr>
      <w:r>
        <w:t xml:space="preserve">10. Показатели уровня достижений </w:t>
      </w:r>
      <w:r w:rsidR="00CE0521">
        <w:t>воспитанников</w:t>
      </w:r>
      <w:r>
        <w:t xml:space="preserve"> за последние три учебных года, предшествующих аттестации</w:t>
      </w:r>
    </w:p>
    <w:p w:rsidR="0084149F" w:rsidRPr="004E6946" w:rsidRDefault="0084149F" w:rsidP="0084149F">
      <w:pPr>
        <w:pStyle w:val="Bodytext1"/>
        <w:shd w:val="clear" w:color="auto" w:fill="auto"/>
        <w:spacing w:after="0" w:line="240" w:lineRule="auto"/>
        <w:ind w:left="20" w:right="2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                                     _________________________</w:t>
      </w:r>
    </w:p>
    <w:p w:rsidR="0084149F" w:rsidRDefault="0084149F" w:rsidP="0084149F">
      <w:pPr>
        <w:pStyle w:val="Bodytext40"/>
        <w:shd w:val="clear" w:color="auto" w:fill="auto"/>
        <w:tabs>
          <w:tab w:val="left" w:pos="6338"/>
        </w:tabs>
        <w:spacing w:before="0" w:after="0" w:line="240" w:lineRule="auto"/>
        <w:ind w:left="1140"/>
      </w:pPr>
      <w:r>
        <w:t>подпись</w:t>
      </w:r>
      <w:r>
        <w:tab/>
        <w:t>расшифровка подписи</w:t>
      </w:r>
    </w:p>
    <w:p w:rsidR="0084149F" w:rsidRDefault="0084149F" w:rsidP="0084149F">
      <w:pPr>
        <w:pStyle w:val="Bodytext1"/>
        <w:shd w:val="clear" w:color="auto" w:fill="auto"/>
        <w:tabs>
          <w:tab w:val="left" w:pos="8293"/>
        </w:tabs>
        <w:spacing w:after="0" w:line="240" w:lineRule="auto"/>
        <w:ind w:left="6440"/>
        <w:jc w:val="left"/>
      </w:pPr>
    </w:p>
    <w:p w:rsidR="0084149F" w:rsidRDefault="0084149F" w:rsidP="0084149F">
      <w:pPr>
        <w:pStyle w:val="Bodytext1"/>
        <w:shd w:val="clear" w:color="auto" w:fill="auto"/>
        <w:tabs>
          <w:tab w:val="left" w:pos="8293"/>
        </w:tabs>
        <w:spacing w:after="0" w:line="240" w:lineRule="auto"/>
        <w:jc w:val="left"/>
      </w:pPr>
      <w:r>
        <w:t>«____ » ______________20 ___ г.</w:t>
      </w:r>
    </w:p>
    <w:p w:rsidR="009D3537" w:rsidRDefault="009D3537" w:rsidP="009D3537">
      <w:pPr>
        <w:rPr>
          <w:color w:val="auto"/>
          <w:sz w:val="2"/>
          <w:szCs w:val="2"/>
        </w:rPr>
      </w:pPr>
    </w:p>
    <w:p w:rsidR="009D3537" w:rsidRDefault="009D3537" w:rsidP="009D3537">
      <w:pPr>
        <w:rPr>
          <w:color w:val="auto"/>
          <w:sz w:val="2"/>
          <w:szCs w:val="2"/>
        </w:rPr>
      </w:pPr>
    </w:p>
    <w:p w:rsidR="0084149F" w:rsidRDefault="0084149F" w:rsidP="0084149F">
      <w:pPr>
        <w:pStyle w:val="Bodytext1"/>
        <w:shd w:val="clear" w:color="auto" w:fill="auto"/>
        <w:spacing w:after="0" w:line="240" w:lineRule="auto"/>
        <w:ind w:left="119"/>
        <w:jc w:val="both"/>
      </w:pPr>
    </w:p>
    <w:p w:rsidR="009D3537" w:rsidRDefault="009D3537" w:rsidP="0084149F">
      <w:pPr>
        <w:pStyle w:val="Bodytext1"/>
        <w:shd w:val="clear" w:color="auto" w:fill="auto"/>
        <w:spacing w:after="0" w:line="240" w:lineRule="auto"/>
        <w:ind w:left="119"/>
        <w:jc w:val="both"/>
      </w:pPr>
      <w:r>
        <w:t>СОГЛАСОВАНО</w:t>
      </w:r>
    </w:p>
    <w:p w:rsidR="009D3537" w:rsidRDefault="009D3537" w:rsidP="0084149F">
      <w:pPr>
        <w:pStyle w:val="Bodytext1"/>
        <w:shd w:val="clear" w:color="auto" w:fill="auto"/>
        <w:spacing w:after="0" w:line="240" w:lineRule="auto"/>
        <w:ind w:left="119"/>
        <w:jc w:val="both"/>
      </w:pPr>
      <w:r>
        <w:t>Председатель первичной профсоюзной организации*</w:t>
      </w:r>
    </w:p>
    <w:p w:rsidR="0084149F" w:rsidRDefault="0084149F" w:rsidP="0084149F">
      <w:pPr>
        <w:pStyle w:val="Bodytext1"/>
        <w:shd w:val="clear" w:color="auto" w:fill="auto"/>
        <w:spacing w:after="0" w:line="240" w:lineRule="auto"/>
        <w:ind w:left="119"/>
        <w:jc w:val="both"/>
      </w:pPr>
    </w:p>
    <w:p w:rsidR="0084149F" w:rsidRDefault="0084149F" w:rsidP="0084149F">
      <w:pPr>
        <w:pStyle w:val="Bodytext1"/>
        <w:shd w:val="clear" w:color="auto" w:fill="auto"/>
        <w:spacing w:after="0" w:line="240" w:lineRule="auto"/>
        <w:ind w:left="119"/>
        <w:jc w:val="both"/>
      </w:pPr>
      <w:r>
        <w:t>___________________                                     _____________________________</w:t>
      </w:r>
    </w:p>
    <w:p w:rsidR="009D3537" w:rsidRDefault="009D3537" w:rsidP="0084149F">
      <w:pPr>
        <w:pStyle w:val="Bodytext61"/>
        <w:shd w:val="clear" w:color="auto" w:fill="auto"/>
        <w:tabs>
          <w:tab w:val="left" w:pos="2578"/>
        </w:tabs>
        <w:spacing w:before="0" w:after="0" w:line="240" w:lineRule="auto"/>
        <w:ind w:left="740"/>
      </w:pPr>
      <w:r>
        <w:t>подпись</w:t>
      </w:r>
      <w:r>
        <w:tab/>
      </w:r>
      <w:r w:rsidR="0084149F">
        <w:t xml:space="preserve">                                                               </w:t>
      </w:r>
      <w:r>
        <w:t>расшифровка подписи</w:t>
      </w:r>
    </w:p>
    <w:p w:rsidR="009D3537" w:rsidRDefault="009D3537" w:rsidP="0084149F">
      <w:pPr>
        <w:pStyle w:val="Bodytext1"/>
        <w:shd w:val="clear" w:color="auto" w:fill="auto"/>
        <w:tabs>
          <w:tab w:val="left" w:leader="underscore" w:pos="658"/>
          <w:tab w:val="left" w:leader="underscore" w:pos="1915"/>
          <w:tab w:val="left" w:leader="underscore" w:pos="2760"/>
        </w:tabs>
        <w:spacing w:after="0" w:line="240" w:lineRule="auto"/>
        <w:ind w:left="120"/>
        <w:jc w:val="both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9D3537" w:rsidRDefault="009D3537" w:rsidP="0084149F">
      <w:pPr>
        <w:pStyle w:val="Bodytext1"/>
        <w:shd w:val="clear" w:color="auto" w:fill="auto"/>
        <w:spacing w:after="0" w:line="240" w:lineRule="auto"/>
        <w:ind w:left="120"/>
        <w:jc w:val="both"/>
      </w:pPr>
      <w:r>
        <w:t>С Представлением ознакомле</w:t>
      </w:r>
      <w:proofErr w:type="gramStart"/>
      <w:r>
        <w:t>н(</w:t>
      </w:r>
      <w:proofErr w:type="gramEnd"/>
      <w:r>
        <w:t>а):</w:t>
      </w:r>
    </w:p>
    <w:p w:rsidR="009D3537" w:rsidRDefault="009D3537" w:rsidP="009D3537">
      <w:pPr>
        <w:pStyle w:val="Bodytext1"/>
        <w:shd w:val="clear" w:color="auto" w:fill="auto"/>
        <w:tabs>
          <w:tab w:val="left" w:leader="underscore" w:pos="658"/>
          <w:tab w:val="left" w:leader="underscore" w:pos="1915"/>
          <w:tab w:val="left" w:leader="underscore" w:pos="2755"/>
          <w:tab w:val="left" w:leader="underscore" w:pos="4416"/>
          <w:tab w:val="left" w:pos="5304"/>
          <w:tab w:val="left" w:leader="underscore" w:pos="7406"/>
          <w:tab w:val="left" w:leader="underscore" w:pos="8194"/>
        </w:tabs>
        <w:spacing w:after="0" w:line="552" w:lineRule="exact"/>
        <w:ind w:left="120"/>
        <w:jc w:val="both"/>
      </w:pPr>
      <w:r>
        <w:t>«</w:t>
      </w:r>
      <w:r>
        <w:tab/>
        <w:t>»</w:t>
      </w:r>
      <w:r>
        <w:tab/>
        <w:t>20</w:t>
      </w:r>
      <w:r>
        <w:tab/>
        <w:t>г.</w:t>
      </w:r>
      <w:r w:rsidR="004C7BBD">
        <w:t xml:space="preserve">             _________________                   ______________________</w:t>
      </w:r>
    </w:p>
    <w:p w:rsidR="009D3537" w:rsidRDefault="009D3537" w:rsidP="009D3537">
      <w:pPr>
        <w:pStyle w:val="Bodytext61"/>
        <w:shd w:val="clear" w:color="auto" w:fill="auto"/>
        <w:tabs>
          <w:tab w:val="left" w:pos="6918"/>
        </w:tabs>
        <w:spacing w:before="0" w:after="102" w:line="160" w:lineRule="exact"/>
        <w:ind w:left="4480"/>
      </w:pPr>
      <w:r>
        <w:lastRenderedPageBreak/>
        <w:t>подпись</w:t>
      </w:r>
      <w:r>
        <w:tab/>
        <w:t>расшифровка подписи</w:t>
      </w:r>
    </w:p>
    <w:p w:rsidR="009D3537" w:rsidRDefault="009D3537" w:rsidP="009D3537">
      <w:pPr>
        <w:pStyle w:val="Bodytext1"/>
        <w:shd w:val="clear" w:color="auto" w:fill="auto"/>
        <w:spacing w:after="0" w:line="274" w:lineRule="exact"/>
        <w:ind w:left="120" w:right="460"/>
        <w:jc w:val="both"/>
      </w:pPr>
      <w:r>
        <w:t xml:space="preserve">Даю свое согласие на сбор, систематизацию, накопление, хранение, уточнение (обновление, изменение), использование, распространение (в случаях предусмотренных действующим законодательством РФ) своих персональных данных с целью формирования базы результатов аттестации педагогических работников </w:t>
      </w:r>
      <w:r w:rsidR="006869A9">
        <w:t>МБДОУ детский сад «Колокольчик»</w:t>
      </w:r>
      <w:r>
        <w:t xml:space="preserve"> при аттестации с целью подтверждения соответствия занимаемой должности.</w:t>
      </w:r>
    </w:p>
    <w:p w:rsidR="0084149F" w:rsidRDefault="0084149F" w:rsidP="009D3537">
      <w:pPr>
        <w:pStyle w:val="Bodytext1"/>
        <w:shd w:val="clear" w:color="auto" w:fill="auto"/>
        <w:spacing w:after="0" w:line="274" w:lineRule="exact"/>
        <w:ind w:left="120" w:right="460"/>
        <w:jc w:val="both"/>
      </w:pPr>
    </w:p>
    <w:p w:rsidR="0084149F" w:rsidRDefault="0084149F" w:rsidP="009D3537">
      <w:pPr>
        <w:pStyle w:val="Bodytext1"/>
        <w:shd w:val="clear" w:color="auto" w:fill="auto"/>
        <w:spacing w:after="0" w:line="274" w:lineRule="exact"/>
        <w:ind w:left="120" w:right="460"/>
        <w:jc w:val="both"/>
      </w:pPr>
      <w:r>
        <w:t xml:space="preserve">                                                                            _______________         __________________________</w:t>
      </w:r>
    </w:p>
    <w:p w:rsidR="009D3537" w:rsidRDefault="009D3537" w:rsidP="009D3537">
      <w:pPr>
        <w:pStyle w:val="Bodytext61"/>
        <w:shd w:val="clear" w:color="auto" w:fill="auto"/>
        <w:tabs>
          <w:tab w:val="left" w:pos="7238"/>
        </w:tabs>
        <w:spacing w:before="0" w:after="122" w:line="160" w:lineRule="exact"/>
        <w:ind w:left="4800"/>
      </w:pPr>
      <w:r>
        <w:t>подпись</w:t>
      </w:r>
      <w:r>
        <w:tab/>
        <w:t>расшифровка подписи</w:t>
      </w:r>
    </w:p>
    <w:p w:rsidR="009D3537" w:rsidRDefault="009D3537" w:rsidP="009D3537">
      <w:pPr>
        <w:pStyle w:val="Bodytext1"/>
        <w:shd w:val="clear" w:color="auto" w:fill="auto"/>
        <w:tabs>
          <w:tab w:val="left" w:leader="underscore" w:pos="7158"/>
          <w:tab w:val="left" w:leader="underscore" w:pos="8420"/>
          <w:tab w:val="left" w:leader="underscore" w:pos="9260"/>
        </w:tabs>
        <w:spacing w:after="0" w:line="230" w:lineRule="exact"/>
        <w:ind w:left="6620"/>
        <w:jc w:val="left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84149F" w:rsidRDefault="0084149F" w:rsidP="009D3537">
      <w:pPr>
        <w:pStyle w:val="Bodytext1"/>
        <w:shd w:val="clear" w:color="auto" w:fill="auto"/>
        <w:spacing w:after="0" w:line="230" w:lineRule="exact"/>
        <w:ind w:left="120"/>
        <w:jc w:val="both"/>
      </w:pPr>
    </w:p>
    <w:p w:rsidR="009D3537" w:rsidRDefault="009D3537" w:rsidP="009D3537">
      <w:pPr>
        <w:pStyle w:val="Bodytext1"/>
        <w:shd w:val="clear" w:color="auto" w:fill="auto"/>
        <w:spacing w:after="0" w:line="230" w:lineRule="exact"/>
        <w:ind w:left="120"/>
        <w:jc w:val="both"/>
      </w:pPr>
      <w:r>
        <w:t>* - если педагогический работник является членом первичной профсоюзной организации</w:t>
      </w:r>
    </w:p>
    <w:p w:rsidR="00546BCF" w:rsidRDefault="00546BCF" w:rsidP="009D3537">
      <w:pPr>
        <w:pStyle w:val="Bodytext1"/>
        <w:shd w:val="clear" w:color="auto" w:fill="auto"/>
        <w:spacing w:after="0" w:line="278" w:lineRule="exact"/>
        <w:ind w:right="60"/>
      </w:pPr>
    </w:p>
    <w:p w:rsidR="00546BCF" w:rsidRDefault="00546BCF" w:rsidP="009D3537">
      <w:pPr>
        <w:pStyle w:val="Bodytext1"/>
        <w:shd w:val="clear" w:color="auto" w:fill="auto"/>
        <w:spacing w:after="0" w:line="278" w:lineRule="exact"/>
        <w:ind w:right="60"/>
      </w:pPr>
    </w:p>
    <w:p w:rsidR="00546BCF" w:rsidRDefault="00546BCF" w:rsidP="009D3537">
      <w:pPr>
        <w:pStyle w:val="Bodytext1"/>
        <w:shd w:val="clear" w:color="auto" w:fill="auto"/>
        <w:spacing w:after="0" w:line="278" w:lineRule="exact"/>
        <w:ind w:right="60"/>
      </w:pPr>
    </w:p>
    <w:p w:rsidR="00546BCF" w:rsidRDefault="00546BCF" w:rsidP="009D3537">
      <w:pPr>
        <w:pStyle w:val="Bodytext1"/>
        <w:shd w:val="clear" w:color="auto" w:fill="auto"/>
        <w:spacing w:after="0" w:line="278" w:lineRule="exact"/>
        <w:ind w:right="60"/>
      </w:pPr>
    </w:p>
    <w:p w:rsidR="0084149F" w:rsidRDefault="0084149F" w:rsidP="009D3537">
      <w:pPr>
        <w:pStyle w:val="Bodytext1"/>
        <w:shd w:val="clear" w:color="auto" w:fill="auto"/>
        <w:spacing w:after="0" w:line="278" w:lineRule="exact"/>
        <w:ind w:right="60"/>
      </w:pPr>
    </w:p>
    <w:p w:rsidR="0084149F" w:rsidRDefault="0084149F" w:rsidP="009D3537">
      <w:pPr>
        <w:pStyle w:val="Bodytext1"/>
        <w:shd w:val="clear" w:color="auto" w:fill="auto"/>
        <w:spacing w:after="0" w:line="278" w:lineRule="exact"/>
        <w:ind w:right="60"/>
      </w:pPr>
    </w:p>
    <w:p w:rsidR="0084149F" w:rsidRDefault="0084149F" w:rsidP="009D3537">
      <w:pPr>
        <w:pStyle w:val="Bodytext1"/>
        <w:shd w:val="clear" w:color="auto" w:fill="auto"/>
        <w:spacing w:after="0" w:line="278" w:lineRule="exact"/>
        <w:ind w:right="60"/>
      </w:pPr>
    </w:p>
    <w:p w:rsidR="0084149F" w:rsidRDefault="0084149F" w:rsidP="009D3537">
      <w:pPr>
        <w:pStyle w:val="Bodytext1"/>
        <w:shd w:val="clear" w:color="auto" w:fill="auto"/>
        <w:spacing w:after="0" w:line="278" w:lineRule="exact"/>
        <w:ind w:right="60"/>
      </w:pPr>
    </w:p>
    <w:p w:rsidR="004C4907" w:rsidRDefault="004C4907" w:rsidP="009D3537">
      <w:pPr>
        <w:pStyle w:val="Bodytext1"/>
        <w:shd w:val="clear" w:color="auto" w:fill="auto"/>
        <w:spacing w:after="0" w:line="278" w:lineRule="exact"/>
        <w:ind w:right="60"/>
      </w:pPr>
    </w:p>
    <w:p w:rsidR="004C4907" w:rsidRDefault="004C4907" w:rsidP="009D3537">
      <w:pPr>
        <w:pStyle w:val="Bodytext1"/>
        <w:shd w:val="clear" w:color="auto" w:fill="auto"/>
        <w:spacing w:after="0" w:line="278" w:lineRule="exact"/>
        <w:ind w:right="60"/>
      </w:pPr>
    </w:p>
    <w:p w:rsidR="004C4907" w:rsidRDefault="004C4907" w:rsidP="009D3537">
      <w:pPr>
        <w:pStyle w:val="Bodytext1"/>
        <w:shd w:val="clear" w:color="auto" w:fill="auto"/>
        <w:spacing w:after="0" w:line="278" w:lineRule="exact"/>
        <w:ind w:right="60"/>
      </w:pPr>
    </w:p>
    <w:p w:rsidR="0084149F" w:rsidRDefault="0084149F" w:rsidP="009D3537">
      <w:pPr>
        <w:pStyle w:val="Bodytext1"/>
        <w:shd w:val="clear" w:color="auto" w:fill="auto"/>
        <w:spacing w:after="0" w:line="278" w:lineRule="exact"/>
        <w:ind w:right="60"/>
      </w:pPr>
    </w:p>
    <w:p w:rsidR="0084149F" w:rsidRDefault="0084149F" w:rsidP="009D3537">
      <w:pPr>
        <w:pStyle w:val="Bodytext1"/>
        <w:shd w:val="clear" w:color="auto" w:fill="auto"/>
        <w:spacing w:after="0" w:line="278" w:lineRule="exact"/>
        <w:ind w:right="60"/>
      </w:pPr>
    </w:p>
    <w:p w:rsidR="0084149F" w:rsidRDefault="0084149F" w:rsidP="009D3537">
      <w:pPr>
        <w:pStyle w:val="Bodytext1"/>
        <w:shd w:val="clear" w:color="auto" w:fill="auto"/>
        <w:spacing w:after="0" w:line="278" w:lineRule="exact"/>
        <w:ind w:right="60"/>
      </w:pPr>
    </w:p>
    <w:p w:rsidR="0084149F" w:rsidRDefault="0084149F" w:rsidP="009D3537">
      <w:pPr>
        <w:pStyle w:val="Bodytext1"/>
        <w:shd w:val="clear" w:color="auto" w:fill="auto"/>
        <w:spacing w:after="0" w:line="278" w:lineRule="exact"/>
        <w:ind w:right="60"/>
      </w:pPr>
    </w:p>
    <w:p w:rsidR="0084149F" w:rsidRDefault="0084149F" w:rsidP="009D3537">
      <w:pPr>
        <w:pStyle w:val="Bodytext1"/>
        <w:shd w:val="clear" w:color="auto" w:fill="auto"/>
        <w:spacing w:after="0" w:line="278" w:lineRule="exact"/>
        <w:ind w:right="60"/>
      </w:pPr>
    </w:p>
    <w:p w:rsidR="0084149F" w:rsidRDefault="0084149F" w:rsidP="009D3537">
      <w:pPr>
        <w:pStyle w:val="Bodytext1"/>
        <w:shd w:val="clear" w:color="auto" w:fill="auto"/>
        <w:spacing w:after="0" w:line="278" w:lineRule="exact"/>
        <w:ind w:right="60"/>
      </w:pPr>
    </w:p>
    <w:p w:rsidR="0084149F" w:rsidRDefault="0084149F" w:rsidP="009D3537">
      <w:pPr>
        <w:pStyle w:val="Bodytext1"/>
        <w:shd w:val="clear" w:color="auto" w:fill="auto"/>
        <w:spacing w:after="0" w:line="278" w:lineRule="exact"/>
        <w:ind w:right="60"/>
      </w:pPr>
    </w:p>
    <w:p w:rsidR="0084149F" w:rsidRDefault="0084149F" w:rsidP="009D3537">
      <w:pPr>
        <w:pStyle w:val="Bodytext1"/>
        <w:shd w:val="clear" w:color="auto" w:fill="auto"/>
        <w:spacing w:after="0" w:line="278" w:lineRule="exact"/>
        <w:ind w:right="60"/>
      </w:pPr>
    </w:p>
    <w:p w:rsidR="0084149F" w:rsidRDefault="0084149F" w:rsidP="009D3537">
      <w:pPr>
        <w:pStyle w:val="Bodytext1"/>
        <w:shd w:val="clear" w:color="auto" w:fill="auto"/>
        <w:spacing w:after="0" w:line="278" w:lineRule="exact"/>
        <w:ind w:right="60"/>
      </w:pPr>
    </w:p>
    <w:p w:rsidR="0084149F" w:rsidRDefault="0084149F" w:rsidP="009D3537">
      <w:pPr>
        <w:pStyle w:val="Bodytext1"/>
        <w:shd w:val="clear" w:color="auto" w:fill="auto"/>
        <w:spacing w:after="0" w:line="278" w:lineRule="exact"/>
        <w:ind w:right="60"/>
      </w:pPr>
    </w:p>
    <w:p w:rsidR="0084149F" w:rsidRDefault="0084149F" w:rsidP="009D3537">
      <w:pPr>
        <w:pStyle w:val="Bodytext1"/>
        <w:shd w:val="clear" w:color="auto" w:fill="auto"/>
        <w:spacing w:after="0" w:line="278" w:lineRule="exact"/>
        <w:ind w:right="60"/>
      </w:pPr>
    </w:p>
    <w:p w:rsidR="0084149F" w:rsidRDefault="0084149F" w:rsidP="009D3537">
      <w:pPr>
        <w:pStyle w:val="Bodytext1"/>
        <w:shd w:val="clear" w:color="auto" w:fill="auto"/>
        <w:spacing w:after="0" w:line="278" w:lineRule="exact"/>
        <w:ind w:right="60"/>
      </w:pPr>
    </w:p>
    <w:p w:rsidR="0084149F" w:rsidRDefault="0084149F" w:rsidP="009D3537">
      <w:pPr>
        <w:pStyle w:val="Bodytext1"/>
        <w:shd w:val="clear" w:color="auto" w:fill="auto"/>
        <w:spacing w:after="0" w:line="278" w:lineRule="exact"/>
        <w:ind w:right="60"/>
      </w:pPr>
    </w:p>
    <w:p w:rsidR="0084149F" w:rsidRDefault="0084149F" w:rsidP="009D3537">
      <w:pPr>
        <w:pStyle w:val="Bodytext1"/>
        <w:shd w:val="clear" w:color="auto" w:fill="auto"/>
        <w:spacing w:after="0" w:line="278" w:lineRule="exact"/>
        <w:ind w:right="60"/>
      </w:pPr>
    </w:p>
    <w:p w:rsidR="0084149F" w:rsidRDefault="0084149F" w:rsidP="009D3537">
      <w:pPr>
        <w:pStyle w:val="Bodytext1"/>
        <w:shd w:val="clear" w:color="auto" w:fill="auto"/>
        <w:spacing w:after="0" w:line="278" w:lineRule="exact"/>
        <w:ind w:right="60"/>
      </w:pPr>
    </w:p>
    <w:p w:rsidR="0084149F" w:rsidRDefault="0084149F" w:rsidP="009D3537">
      <w:pPr>
        <w:pStyle w:val="Bodytext1"/>
        <w:shd w:val="clear" w:color="auto" w:fill="auto"/>
        <w:spacing w:after="0" w:line="278" w:lineRule="exact"/>
        <w:ind w:right="60"/>
      </w:pPr>
    </w:p>
    <w:p w:rsidR="0084149F" w:rsidRDefault="0084149F" w:rsidP="009D3537">
      <w:pPr>
        <w:pStyle w:val="Bodytext1"/>
        <w:shd w:val="clear" w:color="auto" w:fill="auto"/>
        <w:spacing w:after="0" w:line="278" w:lineRule="exact"/>
        <w:ind w:right="60"/>
      </w:pPr>
    </w:p>
    <w:p w:rsidR="0084149F" w:rsidRDefault="0084149F" w:rsidP="009D3537">
      <w:pPr>
        <w:pStyle w:val="Bodytext1"/>
        <w:shd w:val="clear" w:color="auto" w:fill="auto"/>
        <w:spacing w:after="0" w:line="278" w:lineRule="exact"/>
        <w:ind w:right="60"/>
      </w:pPr>
    </w:p>
    <w:p w:rsidR="0084149F" w:rsidRDefault="0084149F" w:rsidP="009D3537">
      <w:pPr>
        <w:pStyle w:val="Bodytext1"/>
        <w:shd w:val="clear" w:color="auto" w:fill="auto"/>
        <w:spacing w:after="0" w:line="278" w:lineRule="exact"/>
        <w:ind w:right="60"/>
      </w:pPr>
    </w:p>
    <w:p w:rsidR="0084149F" w:rsidRDefault="0084149F" w:rsidP="009D3537">
      <w:pPr>
        <w:pStyle w:val="Bodytext1"/>
        <w:shd w:val="clear" w:color="auto" w:fill="auto"/>
        <w:spacing w:after="0" w:line="278" w:lineRule="exact"/>
        <w:ind w:right="60"/>
      </w:pPr>
    </w:p>
    <w:p w:rsidR="0084149F" w:rsidRDefault="0084149F" w:rsidP="009D3537">
      <w:pPr>
        <w:pStyle w:val="Bodytext1"/>
        <w:shd w:val="clear" w:color="auto" w:fill="auto"/>
        <w:spacing w:after="0" w:line="278" w:lineRule="exact"/>
        <w:ind w:right="60"/>
      </w:pPr>
    </w:p>
    <w:p w:rsidR="0084149F" w:rsidRDefault="0084149F" w:rsidP="009D3537">
      <w:pPr>
        <w:pStyle w:val="Bodytext1"/>
        <w:shd w:val="clear" w:color="auto" w:fill="auto"/>
        <w:spacing w:after="0" w:line="278" w:lineRule="exact"/>
        <w:ind w:right="60"/>
      </w:pPr>
    </w:p>
    <w:p w:rsidR="0084149F" w:rsidRDefault="0084149F" w:rsidP="009D3537">
      <w:pPr>
        <w:pStyle w:val="Bodytext1"/>
        <w:shd w:val="clear" w:color="auto" w:fill="auto"/>
        <w:spacing w:after="0" w:line="278" w:lineRule="exact"/>
        <w:ind w:right="60"/>
      </w:pPr>
    </w:p>
    <w:p w:rsidR="0084149F" w:rsidRDefault="0084149F" w:rsidP="009D3537">
      <w:pPr>
        <w:pStyle w:val="Bodytext1"/>
        <w:shd w:val="clear" w:color="auto" w:fill="auto"/>
        <w:spacing w:after="0" w:line="278" w:lineRule="exact"/>
        <w:ind w:right="60"/>
      </w:pPr>
    </w:p>
    <w:p w:rsidR="0084149F" w:rsidRDefault="0084149F" w:rsidP="009D3537">
      <w:pPr>
        <w:pStyle w:val="Bodytext1"/>
        <w:shd w:val="clear" w:color="auto" w:fill="auto"/>
        <w:spacing w:after="0" w:line="278" w:lineRule="exact"/>
        <w:ind w:right="60"/>
      </w:pPr>
    </w:p>
    <w:p w:rsidR="00E82893" w:rsidRDefault="00E82893" w:rsidP="006750D2">
      <w:pPr>
        <w:pStyle w:val="Bodytext1"/>
        <w:shd w:val="clear" w:color="auto" w:fill="auto"/>
        <w:spacing w:after="0" w:line="240" w:lineRule="auto"/>
        <w:ind w:right="23"/>
      </w:pPr>
    </w:p>
    <w:p w:rsidR="00E82893" w:rsidRDefault="00E82893" w:rsidP="006750D2">
      <w:pPr>
        <w:pStyle w:val="Bodytext1"/>
        <w:shd w:val="clear" w:color="auto" w:fill="auto"/>
        <w:spacing w:after="0" w:line="240" w:lineRule="auto"/>
        <w:ind w:right="23"/>
      </w:pPr>
    </w:p>
    <w:p w:rsidR="00E82893" w:rsidRDefault="00E82893" w:rsidP="006750D2">
      <w:pPr>
        <w:pStyle w:val="Bodytext1"/>
        <w:shd w:val="clear" w:color="auto" w:fill="auto"/>
        <w:spacing w:after="0" w:line="240" w:lineRule="auto"/>
        <w:ind w:right="23"/>
      </w:pPr>
    </w:p>
    <w:p w:rsidR="006750D2" w:rsidRDefault="006750D2" w:rsidP="006750D2">
      <w:pPr>
        <w:pStyle w:val="Bodytext1"/>
        <w:shd w:val="clear" w:color="auto" w:fill="auto"/>
        <w:spacing w:after="0" w:line="240" w:lineRule="auto"/>
        <w:ind w:right="23"/>
      </w:pPr>
      <w:r>
        <w:lastRenderedPageBreak/>
        <w:t>ПРИЛОЖЕНИЕ № 4</w:t>
      </w:r>
    </w:p>
    <w:p w:rsidR="007C7060" w:rsidRDefault="006750D2" w:rsidP="006750D2">
      <w:pPr>
        <w:pStyle w:val="Bodytext1"/>
        <w:shd w:val="clear" w:color="auto" w:fill="auto"/>
        <w:spacing w:after="0" w:line="240" w:lineRule="auto"/>
        <w:ind w:left="2780" w:right="23"/>
      </w:pPr>
      <w:r>
        <w:t xml:space="preserve">к Положению о порядке аттестации педагогических работников </w:t>
      </w:r>
    </w:p>
    <w:p w:rsidR="006750D2" w:rsidRDefault="007C7060" w:rsidP="006750D2">
      <w:pPr>
        <w:pStyle w:val="Bodytext1"/>
        <w:shd w:val="clear" w:color="auto" w:fill="auto"/>
        <w:spacing w:after="0" w:line="240" w:lineRule="auto"/>
        <w:ind w:left="2780" w:right="23"/>
      </w:pPr>
      <w:r>
        <w:t>МБДОУ детский сад «Колокольчик»</w:t>
      </w:r>
    </w:p>
    <w:p w:rsidR="006750D2" w:rsidRDefault="006750D2" w:rsidP="006750D2">
      <w:pPr>
        <w:pStyle w:val="Bodytext1"/>
        <w:shd w:val="clear" w:color="auto" w:fill="auto"/>
        <w:spacing w:after="207" w:line="278" w:lineRule="exact"/>
        <w:ind w:left="2420" w:right="60"/>
      </w:pPr>
      <w:r>
        <w:t xml:space="preserve"> на соответствие занимаемой должности</w:t>
      </w:r>
    </w:p>
    <w:p w:rsidR="007C7060" w:rsidRDefault="009D3537" w:rsidP="007C7060">
      <w:pPr>
        <w:pStyle w:val="Bodytext1"/>
        <w:shd w:val="clear" w:color="auto" w:fill="auto"/>
        <w:spacing w:after="0" w:line="240" w:lineRule="auto"/>
        <w:ind w:left="1560" w:right="889"/>
        <w:jc w:val="center"/>
        <w:rPr>
          <w:b/>
          <w:sz w:val="28"/>
          <w:szCs w:val="28"/>
        </w:rPr>
      </w:pPr>
      <w:r w:rsidRPr="007C7060">
        <w:rPr>
          <w:b/>
          <w:sz w:val="28"/>
          <w:szCs w:val="28"/>
        </w:rPr>
        <w:t xml:space="preserve">Самоанализ профессиональных, деловых качеств и результатов профессиональной деятельности педагогического работника </w:t>
      </w:r>
    </w:p>
    <w:p w:rsidR="007C7060" w:rsidRPr="007C7060" w:rsidRDefault="007C7060" w:rsidP="007C7060">
      <w:pPr>
        <w:pStyle w:val="Bodytext1"/>
        <w:shd w:val="clear" w:color="auto" w:fill="auto"/>
        <w:spacing w:after="0" w:line="240" w:lineRule="auto"/>
        <w:ind w:left="1560" w:right="889"/>
        <w:jc w:val="center"/>
        <w:rPr>
          <w:b/>
          <w:sz w:val="28"/>
          <w:szCs w:val="28"/>
        </w:rPr>
      </w:pPr>
      <w:r w:rsidRPr="007C7060">
        <w:rPr>
          <w:b/>
          <w:sz w:val="28"/>
          <w:szCs w:val="28"/>
        </w:rPr>
        <w:t>МБДОУ детский сад «Колокольчик»</w:t>
      </w:r>
    </w:p>
    <w:p w:rsidR="009D3537" w:rsidRPr="007C7060" w:rsidRDefault="009D3537" w:rsidP="007C7060">
      <w:pPr>
        <w:pStyle w:val="Bodytext1"/>
        <w:shd w:val="clear" w:color="auto" w:fill="auto"/>
        <w:spacing w:after="0" w:line="245" w:lineRule="exact"/>
        <w:ind w:left="1560" w:right="889"/>
        <w:jc w:val="center"/>
        <w:rPr>
          <w:b/>
          <w:color w:val="00B050"/>
          <w:sz w:val="28"/>
          <w:szCs w:val="28"/>
        </w:rPr>
      </w:pPr>
      <w:r w:rsidRPr="007C7060">
        <w:rPr>
          <w:b/>
          <w:sz w:val="28"/>
          <w:szCs w:val="28"/>
        </w:rPr>
        <w:t>при аттестации на соответствие занимаемой должности</w:t>
      </w:r>
      <w:r w:rsidR="0043556C" w:rsidRPr="007C7060">
        <w:rPr>
          <w:b/>
          <w:sz w:val="28"/>
          <w:szCs w:val="28"/>
        </w:rPr>
        <w:t xml:space="preserve">  </w:t>
      </w:r>
    </w:p>
    <w:p w:rsidR="009D3537" w:rsidRPr="007C7060" w:rsidRDefault="009D3537" w:rsidP="007C7060">
      <w:pPr>
        <w:pStyle w:val="Bodytext1"/>
        <w:shd w:val="clear" w:color="auto" w:fill="auto"/>
        <w:spacing w:after="157" w:line="245" w:lineRule="exact"/>
        <w:ind w:left="1560" w:right="889"/>
        <w:jc w:val="center"/>
        <w:rPr>
          <w:b/>
          <w:sz w:val="28"/>
          <w:szCs w:val="28"/>
        </w:rPr>
      </w:pPr>
      <w:r w:rsidRPr="007C7060">
        <w:rPr>
          <w:b/>
          <w:sz w:val="28"/>
          <w:szCs w:val="28"/>
        </w:rPr>
        <w:t>(перечень вопросов)</w:t>
      </w:r>
    </w:p>
    <w:p w:rsidR="009D3537" w:rsidRDefault="009D3537" w:rsidP="009D3537">
      <w:pPr>
        <w:pStyle w:val="Bodytext1"/>
        <w:numPr>
          <w:ilvl w:val="0"/>
          <w:numId w:val="10"/>
        </w:numPr>
        <w:shd w:val="clear" w:color="auto" w:fill="auto"/>
        <w:tabs>
          <w:tab w:val="left" w:pos="260"/>
        </w:tabs>
        <w:spacing w:after="0" w:line="274" w:lineRule="exact"/>
        <w:ind w:left="20" w:right="60"/>
        <w:jc w:val="left"/>
      </w:pPr>
      <w:r>
        <w:t>Знание приоритетных направлений развития системы образования РФ, нормативных документов по вопросам обучения и воспитания детей и молодежи.</w:t>
      </w:r>
    </w:p>
    <w:p w:rsidR="009D3537" w:rsidRDefault="009D3537" w:rsidP="009D3537">
      <w:pPr>
        <w:pStyle w:val="Bodytext1"/>
        <w:numPr>
          <w:ilvl w:val="0"/>
          <w:numId w:val="10"/>
        </w:numPr>
        <w:shd w:val="clear" w:color="auto" w:fill="auto"/>
        <w:tabs>
          <w:tab w:val="left" w:pos="260"/>
        </w:tabs>
        <w:spacing w:after="0" w:line="274" w:lineRule="exact"/>
        <w:ind w:left="20" w:right="60"/>
        <w:jc w:val="left"/>
      </w:pPr>
      <w:r>
        <w:t>Участие в реализации образовательной программы, программы развития образовательного учреждения (по направлению деятельности аттестуемого)</w:t>
      </w:r>
    </w:p>
    <w:p w:rsidR="009D3537" w:rsidRDefault="009D3537" w:rsidP="009D3537">
      <w:pPr>
        <w:pStyle w:val="Bodytext1"/>
        <w:numPr>
          <w:ilvl w:val="0"/>
          <w:numId w:val="10"/>
        </w:numPr>
        <w:shd w:val="clear" w:color="auto" w:fill="auto"/>
        <w:tabs>
          <w:tab w:val="left" w:pos="255"/>
        </w:tabs>
        <w:spacing w:after="0" w:line="274" w:lineRule="exact"/>
        <w:ind w:left="20"/>
        <w:jc w:val="left"/>
      </w:pPr>
      <w:r>
        <w:t>Умение выбрать и реализовать типовые образовательные программы</w:t>
      </w:r>
    </w:p>
    <w:p w:rsidR="009D3537" w:rsidRDefault="009D3537" w:rsidP="009D3537">
      <w:pPr>
        <w:pStyle w:val="Bodytext1"/>
        <w:numPr>
          <w:ilvl w:val="0"/>
          <w:numId w:val="10"/>
        </w:numPr>
        <w:shd w:val="clear" w:color="auto" w:fill="auto"/>
        <w:tabs>
          <w:tab w:val="left" w:pos="260"/>
        </w:tabs>
        <w:spacing w:after="0" w:line="274" w:lineRule="exact"/>
        <w:ind w:left="20" w:right="60"/>
        <w:jc w:val="left"/>
      </w:pPr>
      <w:r>
        <w:t xml:space="preserve">Умение ставить цели и задачи в соответствии с возрастными и индивидуальными особенностями </w:t>
      </w:r>
      <w:r w:rsidR="00E82893">
        <w:t>воспитанников</w:t>
      </w:r>
    </w:p>
    <w:p w:rsidR="009D3537" w:rsidRDefault="009D3537" w:rsidP="009D3537">
      <w:pPr>
        <w:pStyle w:val="Bodytext1"/>
        <w:numPr>
          <w:ilvl w:val="0"/>
          <w:numId w:val="10"/>
        </w:numPr>
        <w:shd w:val="clear" w:color="auto" w:fill="auto"/>
        <w:tabs>
          <w:tab w:val="left" w:pos="265"/>
        </w:tabs>
        <w:spacing w:after="0" w:line="274" w:lineRule="exact"/>
        <w:ind w:left="20" w:right="60"/>
        <w:jc w:val="left"/>
      </w:pPr>
      <w:r>
        <w:t>Участие аттестуемого в мероприятиях, повышающих имидж образовательного учреждения (семинарах, научно-практических конференциях, круглых столах, сетевых сообществах, форумах и т.д.)</w:t>
      </w:r>
    </w:p>
    <w:p w:rsidR="009D3537" w:rsidRDefault="009D3537" w:rsidP="009D3537">
      <w:pPr>
        <w:pStyle w:val="Bodytext1"/>
        <w:numPr>
          <w:ilvl w:val="0"/>
          <w:numId w:val="10"/>
        </w:numPr>
        <w:shd w:val="clear" w:color="auto" w:fill="auto"/>
        <w:tabs>
          <w:tab w:val="left" w:pos="265"/>
        </w:tabs>
        <w:spacing w:after="0" w:line="274" w:lineRule="exact"/>
        <w:ind w:left="20" w:right="60"/>
        <w:jc w:val="left"/>
      </w:pPr>
      <w:r>
        <w:t>Участие в деятельности педагогических и иных советов образовательного учреждения, методических объединений (другие формы методической работы)</w:t>
      </w:r>
    </w:p>
    <w:p w:rsidR="009D3537" w:rsidRDefault="009D3537" w:rsidP="009D3537">
      <w:pPr>
        <w:pStyle w:val="Bodytext1"/>
        <w:numPr>
          <w:ilvl w:val="0"/>
          <w:numId w:val="10"/>
        </w:numPr>
        <w:shd w:val="clear" w:color="auto" w:fill="auto"/>
        <w:tabs>
          <w:tab w:val="left" w:pos="255"/>
        </w:tabs>
        <w:spacing w:after="0" w:line="274" w:lineRule="exact"/>
        <w:ind w:left="20"/>
        <w:jc w:val="left"/>
      </w:pPr>
      <w:r>
        <w:t>Участие аттестуемого в конкурсах профессионального мастерства</w:t>
      </w:r>
    </w:p>
    <w:p w:rsidR="009D3537" w:rsidRDefault="009D3537" w:rsidP="009D3537">
      <w:pPr>
        <w:pStyle w:val="Bodytext1"/>
        <w:numPr>
          <w:ilvl w:val="0"/>
          <w:numId w:val="10"/>
        </w:numPr>
        <w:shd w:val="clear" w:color="auto" w:fill="auto"/>
        <w:tabs>
          <w:tab w:val="left" w:pos="375"/>
        </w:tabs>
        <w:spacing w:after="0" w:line="274" w:lineRule="exact"/>
        <w:ind w:left="20" w:right="60"/>
        <w:jc w:val="left"/>
      </w:pPr>
      <w:r>
        <w:t xml:space="preserve">Наличие разработанной </w:t>
      </w:r>
      <w:proofErr w:type="gramStart"/>
      <w:r>
        <w:t>аттестуемым</w:t>
      </w:r>
      <w:proofErr w:type="gramEnd"/>
      <w:r>
        <w:t xml:space="preserve"> рабочей программы (методических и дидактических материалов) и ее выполнение</w:t>
      </w:r>
    </w:p>
    <w:p w:rsidR="009D3537" w:rsidRDefault="009D3537" w:rsidP="009D3537">
      <w:pPr>
        <w:pStyle w:val="Bodytext1"/>
        <w:numPr>
          <w:ilvl w:val="0"/>
          <w:numId w:val="10"/>
        </w:numPr>
        <w:shd w:val="clear" w:color="auto" w:fill="auto"/>
        <w:tabs>
          <w:tab w:val="left" w:pos="370"/>
        </w:tabs>
        <w:spacing w:after="0" w:line="274" w:lineRule="exact"/>
        <w:ind w:left="20" w:right="60"/>
        <w:jc w:val="left"/>
      </w:pPr>
      <w:r>
        <w:t xml:space="preserve">Владение современными технологиями (в том числе ИКТ), формами, приёмами, методами, средствами </w:t>
      </w:r>
      <w:r w:rsidR="00E82893">
        <w:t>образования</w:t>
      </w:r>
    </w:p>
    <w:p w:rsidR="009D3537" w:rsidRDefault="009D3537" w:rsidP="009D3537">
      <w:pPr>
        <w:pStyle w:val="Bodytext1"/>
        <w:numPr>
          <w:ilvl w:val="0"/>
          <w:numId w:val="10"/>
        </w:numPr>
        <w:shd w:val="clear" w:color="auto" w:fill="auto"/>
        <w:tabs>
          <w:tab w:val="left" w:pos="351"/>
        </w:tabs>
        <w:spacing w:after="0" w:line="274" w:lineRule="exact"/>
        <w:ind w:left="20"/>
        <w:jc w:val="left"/>
      </w:pPr>
      <w:r>
        <w:t xml:space="preserve">Компетентность в методах </w:t>
      </w:r>
      <w:r w:rsidR="00E82893">
        <w:t>воспитания и образования.</w:t>
      </w:r>
    </w:p>
    <w:p w:rsidR="009D3537" w:rsidRDefault="009D3537" w:rsidP="009D3537">
      <w:pPr>
        <w:pStyle w:val="Bodytext1"/>
        <w:numPr>
          <w:ilvl w:val="0"/>
          <w:numId w:val="10"/>
        </w:numPr>
        <w:shd w:val="clear" w:color="auto" w:fill="auto"/>
        <w:tabs>
          <w:tab w:val="left" w:pos="351"/>
        </w:tabs>
        <w:spacing w:after="0" w:line="274" w:lineRule="exact"/>
        <w:ind w:left="20"/>
        <w:jc w:val="left"/>
      </w:pPr>
      <w:r>
        <w:t>Компетентность в профессиональной сфере деятельности</w:t>
      </w:r>
      <w:r w:rsidR="00E82893">
        <w:t>.</w:t>
      </w:r>
    </w:p>
    <w:p w:rsidR="009D3537" w:rsidRDefault="009D3537" w:rsidP="009D3537">
      <w:pPr>
        <w:pStyle w:val="Bodytext1"/>
        <w:numPr>
          <w:ilvl w:val="0"/>
          <w:numId w:val="10"/>
        </w:numPr>
        <w:shd w:val="clear" w:color="auto" w:fill="auto"/>
        <w:tabs>
          <w:tab w:val="left" w:pos="375"/>
        </w:tabs>
        <w:spacing w:after="0" w:line="274" w:lineRule="exact"/>
        <w:ind w:left="20" w:right="60"/>
        <w:jc w:val="left"/>
      </w:pPr>
      <w:r>
        <w:t xml:space="preserve">Умение организовать </w:t>
      </w:r>
      <w:r w:rsidR="00E82893">
        <w:t>воспитательную</w:t>
      </w:r>
      <w:r>
        <w:t xml:space="preserve"> деятельность </w:t>
      </w:r>
      <w:r w:rsidR="00E82893">
        <w:t>воспитанников.</w:t>
      </w:r>
    </w:p>
    <w:p w:rsidR="009D3537" w:rsidRDefault="009D3537" w:rsidP="009D3537">
      <w:pPr>
        <w:pStyle w:val="Bodytext1"/>
        <w:numPr>
          <w:ilvl w:val="0"/>
          <w:numId w:val="10"/>
        </w:numPr>
        <w:shd w:val="clear" w:color="auto" w:fill="auto"/>
        <w:tabs>
          <w:tab w:val="left" w:pos="380"/>
        </w:tabs>
        <w:spacing w:after="0" w:line="274" w:lineRule="exact"/>
        <w:ind w:left="20" w:right="60"/>
        <w:jc w:val="left"/>
      </w:pPr>
      <w:r>
        <w:t>Ведение электронных форм документации</w:t>
      </w:r>
      <w:r w:rsidR="00E82893">
        <w:t>.</w:t>
      </w:r>
    </w:p>
    <w:p w:rsidR="009D3537" w:rsidRDefault="009D3537" w:rsidP="009D3537">
      <w:pPr>
        <w:pStyle w:val="Bodytext1"/>
        <w:numPr>
          <w:ilvl w:val="0"/>
          <w:numId w:val="10"/>
        </w:numPr>
        <w:shd w:val="clear" w:color="auto" w:fill="auto"/>
        <w:tabs>
          <w:tab w:val="left" w:pos="380"/>
        </w:tabs>
        <w:spacing w:after="0" w:line="274" w:lineRule="exact"/>
        <w:ind w:left="20" w:right="60"/>
        <w:jc w:val="left"/>
      </w:pPr>
      <w:r>
        <w:t xml:space="preserve">Организация самостоятельной деятельности </w:t>
      </w:r>
      <w:r w:rsidR="00E82893">
        <w:t>детей</w:t>
      </w:r>
      <w:r>
        <w:t xml:space="preserve">, в том числе исследовательской, реализация проблемного </w:t>
      </w:r>
      <w:r w:rsidR="00E82893">
        <w:t>образования.</w:t>
      </w:r>
    </w:p>
    <w:p w:rsidR="009D3537" w:rsidRDefault="009D3537" w:rsidP="009D3537">
      <w:pPr>
        <w:pStyle w:val="Bodytext1"/>
        <w:numPr>
          <w:ilvl w:val="0"/>
          <w:numId w:val="10"/>
        </w:numPr>
        <w:shd w:val="clear" w:color="auto" w:fill="auto"/>
        <w:tabs>
          <w:tab w:val="left" w:pos="356"/>
        </w:tabs>
        <w:spacing w:after="0" w:line="274" w:lineRule="exact"/>
        <w:ind w:left="20"/>
        <w:jc w:val="left"/>
      </w:pPr>
      <w:r>
        <w:t>Умение принимать решения в педагогических ситуациях</w:t>
      </w:r>
    </w:p>
    <w:p w:rsidR="009D3537" w:rsidRDefault="009D3537" w:rsidP="009D3537">
      <w:pPr>
        <w:pStyle w:val="Bodytext1"/>
        <w:numPr>
          <w:ilvl w:val="0"/>
          <w:numId w:val="10"/>
        </w:numPr>
        <w:shd w:val="clear" w:color="auto" w:fill="auto"/>
        <w:tabs>
          <w:tab w:val="left" w:pos="375"/>
        </w:tabs>
        <w:spacing w:after="0" w:line="274" w:lineRule="exact"/>
        <w:ind w:left="20" w:right="60"/>
        <w:jc w:val="left"/>
      </w:pPr>
      <w:r>
        <w:t xml:space="preserve">Наличие положительной оценки деятельности педагога по итогам </w:t>
      </w:r>
      <w:proofErr w:type="spellStart"/>
      <w:r>
        <w:t>внутри</w:t>
      </w:r>
      <w:r w:rsidR="00E82893">
        <w:t>садовского</w:t>
      </w:r>
      <w:proofErr w:type="spellEnd"/>
      <w:r>
        <w:t xml:space="preserve"> контроля</w:t>
      </w:r>
    </w:p>
    <w:p w:rsidR="009D3537" w:rsidRDefault="009D3537" w:rsidP="009D3537">
      <w:pPr>
        <w:pStyle w:val="Bodytext1"/>
        <w:numPr>
          <w:ilvl w:val="0"/>
          <w:numId w:val="10"/>
        </w:numPr>
        <w:shd w:val="clear" w:color="auto" w:fill="auto"/>
        <w:tabs>
          <w:tab w:val="left" w:pos="385"/>
        </w:tabs>
        <w:spacing w:after="0" w:line="274" w:lineRule="exact"/>
        <w:ind w:left="20" w:right="60"/>
        <w:jc w:val="left"/>
      </w:pPr>
      <w:r>
        <w:t xml:space="preserve">Соблюдение прав и свобод </w:t>
      </w:r>
      <w:r w:rsidR="00E82893">
        <w:t>воспитанников</w:t>
      </w:r>
      <w:r>
        <w:t>, уважение человеческого достоинства, чести и репутации обучающихся</w:t>
      </w:r>
    </w:p>
    <w:p w:rsidR="009D3537" w:rsidRDefault="009D3537" w:rsidP="009D3537">
      <w:pPr>
        <w:pStyle w:val="Bodytext1"/>
        <w:numPr>
          <w:ilvl w:val="0"/>
          <w:numId w:val="10"/>
        </w:numPr>
        <w:shd w:val="clear" w:color="auto" w:fill="auto"/>
        <w:tabs>
          <w:tab w:val="left" w:pos="740"/>
        </w:tabs>
        <w:spacing w:after="0" w:line="274" w:lineRule="exact"/>
        <w:ind w:left="380" w:right="380"/>
        <w:jc w:val="left"/>
      </w:pPr>
      <w:r>
        <w:t xml:space="preserve">Умение создавать ситуации, обеспечивающие успех в </w:t>
      </w:r>
      <w:r w:rsidR="00E82893">
        <w:t>воспитательно-образовательной</w:t>
      </w:r>
      <w:r>
        <w:t xml:space="preserve"> деятельности</w:t>
      </w:r>
    </w:p>
    <w:p w:rsidR="009D3537" w:rsidRDefault="009D3537" w:rsidP="009D3537">
      <w:pPr>
        <w:pStyle w:val="Bodytext1"/>
        <w:numPr>
          <w:ilvl w:val="0"/>
          <w:numId w:val="10"/>
        </w:numPr>
        <w:shd w:val="clear" w:color="auto" w:fill="auto"/>
        <w:tabs>
          <w:tab w:val="left" w:pos="740"/>
        </w:tabs>
        <w:spacing w:after="0" w:line="274" w:lineRule="exact"/>
        <w:ind w:left="380" w:right="380"/>
        <w:jc w:val="left"/>
      </w:pPr>
      <w:r>
        <w:t xml:space="preserve">Умение создавать условия обеспечения позитивной мотивации </w:t>
      </w:r>
      <w:r w:rsidR="00E82893">
        <w:t>воспитанников.</w:t>
      </w:r>
    </w:p>
    <w:p w:rsidR="009D3537" w:rsidRDefault="009D3537" w:rsidP="009D3537">
      <w:pPr>
        <w:pStyle w:val="Bodytext1"/>
        <w:numPr>
          <w:ilvl w:val="0"/>
          <w:numId w:val="10"/>
        </w:numPr>
        <w:shd w:val="clear" w:color="auto" w:fill="auto"/>
        <w:tabs>
          <w:tab w:val="left" w:pos="740"/>
        </w:tabs>
        <w:spacing w:after="0" w:line="274" w:lineRule="exact"/>
        <w:ind w:left="380"/>
        <w:jc w:val="left"/>
      </w:pPr>
      <w:r>
        <w:t xml:space="preserve">Умение создавать условия для </w:t>
      </w:r>
      <w:proofErr w:type="spellStart"/>
      <w:r>
        <w:t>самомотивирования</w:t>
      </w:r>
      <w:proofErr w:type="spellEnd"/>
      <w:r>
        <w:t xml:space="preserve"> </w:t>
      </w:r>
      <w:r w:rsidR="00E82893">
        <w:t>воспитанников.</w:t>
      </w:r>
    </w:p>
    <w:p w:rsidR="009D3537" w:rsidRDefault="009D3537" w:rsidP="009D3537">
      <w:pPr>
        <w:pStyle w:val="Bodytext1"/>
        <w:numPr>
          <w:ilvl w:val="0"/>
          <w:numId w:val="10"/>
        </w:numPr>
        <w:shd w:val="clear" w:color="auto" w:fill="auto"/>
        <w:tabs>
          <w:tab w:val="left" w:pos="735"/>
        </w:tabs>
        <w:spacing w:after="0" w:line="274" w:lineRule="exact"/>
        <w:ind w:left="380"/>
        <w:jc w:val="left"/>
      </w:pPr>
      <w:r>
        <w:t>Наличие системы взаимодействия с родителями (лицами, их замещающими)</w:t>
      </w:r>
    </w:p>
    <w:p w:rsidR="009D3537" w:rsidRDefault="009D3537" w:rsidP="009D3537">
      <w:pPr>
        <w:pStyle w:val="Bodytext1"/>
        <w:numPr>
          <w:ilvl w:val="0"/>
          <w:numId w:val="10"/>
        </w:numPr>
        <w:shd w:val="clear" w:color="auto" w:fill="auto"/>
        <w:tabs>
          <w:tab w:val="left" w:pos="730"/>
        </w:tabs>
        <w:spacing w:after="0" w:line="274" w:lineRule="exact"/>
        <w:ind w:left="380" w:right="380"/>
        <w:jc w:val="left"/>
      </w:pPr>
      <w:r>
        <w:t>Наличие обобщения опыта работы педагога на уровне образовательного учреждения</w:t>
      </w:r>
    </w:p>
    <w:p w:rsidR="009D3537" w:rsidRDefault="009D3537" w:rsidP="009D3537">
      <w:pPr>
        <w:pStyle w:val="Bodytext1"/>
        <w:numPr>
          <w:ilvl w:val="0"/>
          <w:numId w:val="10"/>
        </w:numPr>
        <w:shd w:val="clear" w:color="auto" w:fill="auto"/>
        <w:tabs>
          <w:tab w:val="left" w:pos="740"/>
        </w:tabs>
        <w:spacing w:after="0" w:line="274" w:lineRule="exact"/>
        <w:ind w:left="380"/>
        <w:jc w:val="left"/>
      </w:pPr>
      <w:proofErr w:type="spellStart"/>
      <w:r>
        <w:t>Самоорганизованность</w:t>
      </w:r>
      <w:proofErr w:type="spellEnd"/>
    </w:p>
    <w:p w:rsidR="009D3537" w:rsidRDefault="009D3537" w:rsidP="009D3537">
      <w:pPr>
        <w:pStyle w:val="Bodytext1"/>
        <w:numPr>
          <w:ilvl w:val="0"/>
          <w:numId w:val="10"/>
        </w:numPr>
        <w:shd w:val="clear" w:color="auto" w:fill="auto"/>
        <w:tabs>
          <w:tab w:val="left" w:pos="740"/>
        </w:tabs>
        <w:spacing w:after="0" w:line="274" w:lineRule="exact"/>
        <w:ind w:left="380"/>
        <w:jc w:val="left"/>
      </w:pPr>
      <w:r>
        <w:t>Общая культура (в том числе коммуникативная)</w:t>
      </w:r>
    </w:p>
    <w:p w:rsidR="009D3537" w:rsidRDefault="009D3537" w:rsidP="009D3537">
      <w:pPr>
        <w:pStyle w:val="Bodytext1"/>
        <w:shd w:val="clear" w:color="auto" w:fill="auto"/>
        <w:tabs>
          <w:tab w:val="left" w:leader="underscore" w:pos="2318"/>
        </w:tabs>
        <w:spacing w:after="0" w:line="278" w:lineRule="exact"/>
        <w:ind w:right="7200"/>
        <w:jc w:val="left"/>
        <w:sectPr w:rsidR="009D3537">
          <w:pgSz w:w="11905" w:h="16837"/>
          <w:pgMar w:top="1181" w:right="337" w:bottom="1527" w:left="1465" w:header="0" w:footer="3" w:gutter="0"/>
          <w:cols w:space="720"/>
          <w:noEndnote/>
          <w:docGrid w:linePitch="360"/>
        </w:sectPr>
      </w:pPr>
      <w:r>
        <w:t xml:space="preserve">Подпись </w:t>
      </w:r>
      <w:proofErr w:type="gramStart"/>
      <w:r>
        <w:t>аттестуемого</w:t>
      </w:r>
      <w:proofErr w:type="gramEnd"/>
      <w:r>
        <w:t xml:space="preserve"> </w:t>
      </w:r>
      <w:r w:rsidR="007C7060">
        <w:t xml:space="preserve">                  </w:t>
      </w:r>
      <w:r>
        <w:t>Дата</w:t>
      </w:r>
      <w:r>
        <w:tab/>
      </w:r>
    </w:p>
    <w:p w:rsidR="00E82893" w:rsidRDefault="00E82893" w:rsidP="0084149F">
      <w:pPr>
        <w:pStyle w:val="Bodytext1"/>
        <w:shd w:val="clear" w:color="auto" w:fill="auto"/>
        <w:spacing w:after="0" w:line="240" w:lineRule="auto"/>
        <w:ind w:right="23"/>
      </w:pPr>
    </w:p>
    <w:p w:rsidR="00E82893" w:rsidRDefault="00E82893" w:rsidP="0084149F">
      <w:pPr>
        <w:pStyle w:val="Bodytext1"/>
        <w:shd w:val="clear" w:color="auto" w:fill="auto"/>
        <w:spacing w:after="0" w:line="240" w:lineRule="auto"/>
        <w:ind w:right="23"/>
      </w:pPr>
    </w:p>
    <w:p w:rsidR="0084149F" w:rsidRDefault="0084149F" w:rsidP="0084149F">
      <w:pPr>
        <w:pStyle w:val="Bodytext1"/>
        <w:shd w:val="clear" w:color="auto" w:fill="auto"/>
        <w:spacing w:after="0" w:line="240" w:lineRule="auto"/>
        <w:ind w:right="23"/>
      </w:pPr>
      <w:r>
        <w:lastRenderedPageBreak/>
        <w:t>ПРИЛОЖЕНИЕ №</w:t>
      </w:r>
      <w:r w:rsidR="00953EA9">
        <w:t xml:space="preserve"> </w:t>
      </w:r>
      <w:r w:rsidR="00BD6601">
        <w:t>5</w:t>
      </w:r>
    </w:p>
    <w:p w:rsidR="007C7060" w:rsidRDefault="0084149F" w:rsidP="007C7060">
      <w:pPr>
        <w:pStyle w:val="Bodytext1"/>
        <w:shd w:val="clear" w:color="auto" w:fill="auto"/>
        <w:spacing w:after="0" w:line="240" w:lineRule="auto"/>
        <w:ind w:left="2780" w:right="23"/>
      </w:pPr>
      <w:r>
        <w:t xml:space="preserve">к Положению о порядке аттестации педагогических работников </w:t>
      </w:r>
    </w:p>
    <w:p w:rsidR="007C7060" w:rsidRDefault="007C7060" w:rsidP="007C7060">
      <w:pPr>
        <w:pStyle w:val="Bodytext1"/>
        <w:shd w:val="clear" w:color="auto" w:fill="auto"/>
        <w:spacing w:after="0" w:line="240" w:lineRule="auto"/>
        <w:ind w:left="2780" w:right="23"/>
      </w:pPr>
      <w:r>
        <w:t>МБДОУ детский сад «Колокольчик»</w:t>
      </w:r>
    </w:p>
    <w:p w:rsidR="0084149F" w:rsidRDefault="0084149F" w:rsidP="0084149F">
      <w:pPr>
        <w:pStyle w:val="Bodytext1"/>
        <w:shd w:val="clear" w:color="auto" w:fill="auto"/>
        <w:tabs>
          <w:tab w:val="left" w:pos="9923"/>
        </w:tabs>
        <w:spacing w:after="256" w:line="278" w:lineRule="exact"/>
        <w:ind w:left="2860" w:right="2"/>
      </w:pPr>
      <w:r>
        <w:t xml:space="preserve"> на соответствие занимаемой должности</w:t>
      </w:r>
    </w:p>
    <w:p w:rsidR="0084149F" w:rsidRDefault="0084149F" w:rsidP="009D3537">
      <w:pPr>
        <w:pStyle w:val="Bodytext70"/>
        <w:shd w:val="clear" w:color="auto" w:fill="auto"/>
        <w:spacing w:line="259" w:lineRule="exact"/>
        <w:ind w:left="280"/>
        <w:jc w:val="center"/>
      </w:pPr>
    </w:p>
    <w:p w:rsidR="009D3537" w:rsidRDefault="009D3537" w:rsidP="009D3537">
      <w:pPr>
        <w:pStyle w:val="Bodytext70"/>
        <w:shd w:val="clear" w:color="auto" w:fill="auto"/>
        <w:spacing w:line="259" w:lineRule="exact"/>
        <w:ind w:left="280"/>
        <w:jc w:val="center"/>
      </w:pPr>
      <w:r>
        <w:t>ПРОТОКОЛ</w:t>
      </w:r>
    </w:p>
    <w:p w:rsidR="009D3537" w:rsidRDefault="009D3537" w:rsidP="009D3537">
      <w:pPr>
        <w:pStyle w:val="Bodytext70"/>
        <w:shd w:val="clear" w:color="auto" w:fill="auto"/>
        <w:spacing w:line="259" w:lineRule="exact"/>
        <w:ind w:left="280"/>
        <w:jc w:val="center"/>
      </w:pPr>
      <w:r>
        <w:t xml:space="preserve">Оценки представления для проведения аттестации с целью подтверждения соответствия педагогического работника занимаемой должности и самоанализа профессиональных, деловых качеств и результатов профессиональной деятельности педагогического работника при аттестации </w:t>
      </w:r>
      <w:proofErr w:type="gramStart"/>
      <w:r>
        <w:t>на</w:t>
      </w:r>
      <w:proofErr w:type="gramEnd"/>
    </w:p>
    <w:p w:rsidR="009D3537" w:rsidRDefault="009D3537" w:rsidP="009D3537">
      <w:pPr>
        <w:pStyle w:val="Bodytext70"/>
        <w:shd w:val="clear" w:color="auto" w:fill="auto"/>
        <w:spacing w:after="188" w:line="259" w:lineRule="exact"/>
        <w:ind w:left="280"/>
        <w:jc w:val="center"/>
      </w:pPr>
      <w:r>
        <w:t>соответствие занимаемой должности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5938"/>
        <w:gridCol w:w="634"/>
        <w:gridCol w:w="629"/>
        <w:gridCol w:w="634"/>
        <w:gridCol w:w="629"/>
        <w:gridCol w:w="619"/>
      </w:tblGrid>
      <w:tr w:rsidR="00E82893" w:rsidTr="00E82893">
        <w:trPr>
          <w:trHeight w:val="232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70"/>
              <w:shd w:val="clear" w:color="auto" w:fill="auto"/>
              <w:ind w:right="16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70"/>
              <w:shd w:val="clear" w:color="auto" w:fill="auto"/>
              <w:jc w:val="center"/>
            </w:pPr>
            <w:r>
              <w:t>Показатели профессиональных, деловых качеств аттестуемого, результаты его профессиональной деятельности</w:t>
            </w:r>
          </w:p>
          <w:p w:rsidR="00E82893" w:rsidRPr="009B1B59" w:rsidRDefault="00E82893" w:rsidP="00E82893">
            <w:pPr>
              <w:pStyle w:val="Bodytext70"/>
              <w:shd w:val="clear" w:color="auto" w:fill="auto"/>
              <w:jc w:val="center"/>
              <w:rPr>
                <w:color w:val="00B050"/>
              </w:rPr>
            </w:pPr>
            <w:r w:rsidRPr="009B1B59">
              <w:rPr>
                <w:color w:val="00B050"/>
              </w:rPr>
              <w:t xml:space="preserve">(для </w:t>
            </w:r>
            <w:r>
              <w:rPr>
                <w:color w:val="00B050"/>
              </w:rPr>
              <w:t>воспитателей</w:t>
            </w:r>
            <w:r w:rsidRPr="009B1B59">
              <w:rPr>
                <w:color w:val="00B050"/>
              </w:rPr>
              <w:t>)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70"/>
              <w:shd w:val="clear" w:color="auto" w:fill="auto"/>
              <w:jc w:val="center"/>
            </w:pPr>
            <w:r>
              <w:t>Оценка педагогического работника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82893" w:rsidRDefault="00E82893" w:rsidP="00E82893">
            <w:pPr>
              <w:pStyle w:val="Bodytext70"/>
              <w:shd w:val="clear" w:color="auto" w:fill="auto"/>
              <w:spacing w:line="254" w:lineRule="exact"/>
              <w:jc w:val="both"/>
            </w:pPr>
            <w:r>
              <w:t>Невозможно оценить</w:t>
            </w:r>
          </w:p>
        </w:tc>
      </w:tr>
      <w:tr w:rsidR="00E82893" w:rsidTr="00E82893">
        <w:trPr>
          <w:trHeight w:val="48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70"/>
              <w:shd w:val="clear" w:color="auto" w:fill="auto"/>
              <w:spacing w:line="254" w:lineRule="exact"/>
              <w:jc w:val="both"/>
            </w:pPr>
          </w:p>
        </w:tc>
        <w:tc>
          <w:tcPr>
            <w:tcW w:w="5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70"/>
              <w:shd w:val="clear" w:color="auto" w:fill="auto"/>
              <w:spacing w:line="254" w:lineRule="exact"/>
              <w:jc w:val="both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70"/>
              <w:shd w:val="clear" w:color="auto" w:fill="auto"/>
              <w:spacing w:line="240" w:lineRule="auto"/>
              <w:ind w:left="200"/>
              <w:jc w:val="left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70"/>
              <w:shd w:val="clear" w:color="auto" w:fill="auto"/>
              <w:spacing w:line="240" w:lineRule="auto"/>
              <w:ind w:left="220"/>
              <w:jc w:val="left"/>
            </w:pPr>
            <w: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70"/>
              <w:shd w:val="clear" w:color="auto" w:fill="auto"/>
              <w:spacing w:line="240" w:lineRule="auto"/>
              <w:ind w:left="260"/>
              <w:jc w:val="left"/>
            </w:pPr>
            <w: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70"/>
              <w:shd w:val="clear" w:color="auto" w:fill="auto"/>
              <w:spacing w:line="240" w:lineRule="auto"/>
              <w:ind w:left="220"/>
              <w:jc w:val="left"/>
            </w:pPr>
            <w: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70"/>
              <w:shd w:val="clear" w:color="auto" w:fill="auto"/>
              <w:spacing w:line="240" w:lineRule="auto"/>
              <w:ind w:left="240"/>
              <w:jc w:val="left"/>
            </w:pPr>
            <w:r>
              <w:t>-</w:t>
            </w:r>
          </w:p>
        </w:tc>
      </w:tr>
      <w:tr w:rsidR="00E82893" w:rsidTr="00E82893">
        <w:trPr>
          <w:trHeight w:val="8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1"/>
              <w:shd w:val="clear" w:color="auto" w:fill="auto"/>
              <w:spacing w:after="0" w:line="240" w:lineRule="auto"/>
              <w:ind w:right="160"/>
            </w:pPr>
            <w:r>
              <w:t>1.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1"/>
              <w:shd w:val="clear" w:color="auto" w:fill="auto"/>
              <w:spacing w:after="0" w:line="274" w:lineRule="exact"/>
              <w:ind w:left="120"/>
              <w:jc w:val="left"/>
            </w:pPr>
            <w:r>
              <w:t>Знание приоритетных направлений развития системы образования РФ, нормативных документов по вопросам обучения и воспитания детей и молодежи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E82893" w:rsidTr="00E82893">
        <w:trPr>
          <w:trHeight w:val="8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1"/>
              <w:shd w:val="clear" w:color="auto" w:fill="auto"/>
              <w:spacing w:after="0" w:line="240" w:lineRule="auto"/>
              <w:ind w:right="160"/>
            </w:pPr>
            <w:r>
              <w:t>2.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1"/>
              <w:shd w:val="clear" w:color="auto" w:fill="auto"/>
              <w:spacing w:after="0" w:line="274" w:lineRule="exact"/>
              <w:ind w:left="120"/>
              <w:jc w:val="left"/>
            </w:pPr>
            <w:r>
              <w:t>Участие в реализации образовательной программы, программы развития образовательного учреждения (по направлению деятельности аттестуемого)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E82893" w:rsidTr="00E82893">
        <w:trPr>
          <w:trHeight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1"/>
              <w:shd w:val="clear" w:color="auto" w:fill="auto"/>
              <w:spacing w:after="0" w:line="240" w:lineRule="auto"/>
              <w:ind w:right="160"/>
            </w:pPr>
            <w:r>
              <w:t>3.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1"/>
              <w:shd w:val="clear" w:color="auto" w:fill="auto"/>
              <w:spacing w:after="0" w:line="283" w:lineRule="exact"/>
              <w:ind w:left="120"/>
              <w:jc w:val="left"/>
            </w:pPr>
            <w:r>
              <w:t>Умение выбрать и реализовать типовые образовательные программы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E82893" w:rsidTr="00E82893">
        <w:trPr>
          <w:trHeight w:val="8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1"/>
              <w:shd w:val="clear" w:color="auto" w:fill="auto"/>
              <w:spacing w:after="0" w:line="240" w:lineRule="auto"/>
              <w:ind w:right="160"/>
            </w:pPr>
            <w:r>
              <w:t>4.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1"/>
              <w:shd w:val="clear" w:color="auto" w:fill="auto"/>
              <w:spacing w:after="0" w:line="274" w:lineRule="exact"/>
              <w:jc w:val="both"/>
            </w:pPr>
            <w:r>
              <w:t>Умение ставить цели и задачи в соответствии с возрастными и индивидуальными особенностями воспитанников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E82893" w:rsidTr="00E82893">
        <w:trPr>
          <w:trHeight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1"/>
              <w:shd w:val="clear" w:color="auto" w:fill="auto"/>
              <w:spacing w:after="0" w:line="240" w:lineRule="auto"/>
              <w:ind w:right="160"/>
            </w:pPr>
            <w:r>
              <w:t>5.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1"/>
              <w:shd w:val="clear" w:color="auto" w:fill="auto"/>
              <w:spacing w:after="0" w:line="283" w:lineRule="exact"/>
              <w:ind w:left="120"/>
              <w:jc w:val="left"/>
            </w:pPr>
            <w:r>
              <w:t>Умение перевести тему занятия в педагогическую задачу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E82893" w:rsidTr="00E82893">
        <w:trPr>
          <w:trHeight w:val="5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1"/>
              <w:shd w:val="clear" w:color="auto" w:fill="auto"/>
              <w:spacing w:after="0" w:line="240" w:lineRule="auto"/>
              <w:ind w:right="160"/>
            </w:pPr>
            <w:r>
              <w:t>6.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1"/>
              <w:shd w:val="clear" w:color="auto" w:fill="auto"/>
              <w:spacing w:after="0" w:line="283" w:lineRule="exact"/>
              <w:ind w:left="120"/>
              <w:jc w:val="left"/>
            </w:pPr>
            <w:r>
              <w:t>Умение вовлечь обучающихся (воспитанников) в процесс формулирования целей и задач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E82893" w:rsidTr="00E82893">
        <w:trPr>
          <w:trHeight w:val="111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1"/>
              <w:shd w:val="clear" w:color="auto" w:fill="auto"/>
              <w:spacing w:after="0" w:line="240" w:lineRule="auto"/>
              <w:ind w:right="160"/>
            </w:pPr>
            <w:r>
              <w:t>7.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1"/>
              <w:shd w:val="clear" w:color="auto" w:fill="auto"/>
              <w:spacing w:after="0" w:line="278" w:lineRule="exact"/>
              <w:ind w:left="120"/>
              <w:jc w:val="left"/>
            </w:pPr>
            <w:r>
              <w:t>Участие аттестуемого в мероприятиях, повышающих имидж образовательного учреждения (семинарах, научно-практических конференциях, круглых столах, сетевых сообществах, форумах и т.д.)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E82893" w:rsidTr="00E82893">
        <w:trPr>
          <w:trHeight w:val="8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1"/>
              <w:shd w:val="clear" w:color="auto" w:fill="auto"/>
              <w:spacing w:after="0" w:line="240" w:lineRule="auto"/>
              <w:ind w:right="160"/>
            </w:pPr>
            <w:r>
              <w:t>8.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1"/>
              <w:shd w:val="clear" w:color="auto" w:fill="auto"/>
              <w:spacing w:after="0" w:line="274" w:lineRule="exact"/>
              <w:ind w:left="120"/>
              <w:jc w:val="left"/>
            </w:pPr>
            <w:r>
              <w:t>Участие в деятельности педагогических и иных советов образовательного учреждения, методических объединений (другие формы методической работы)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E82893" w:rsidTr="00E82893">
        <w:trPr>
          <w:trHeight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1"/>
              <w:shd w:val="clear" w:color="auto" w:fill="auto"/>
              <w:spacing w:after="0" w:line="240" w:lineRule="auto"/>
              <w:ind w:right="160"/>
            </w:pPr>
            <w:r>
              <w:t>9.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1"/>
              <w:shd w:val="clear" w:color="auto" w:fill="auto"/>
              <w:spacing w:after="0" w:line="274" w:lineRule="exact"/>
              <w:ind w:left="120"/>
              <w:jc w:val="left"/>
            </w:pPr>
            <w:r>
              <w:t>Участие аттестуемого в конкурсах профессионального мастерства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E82893" w:rsidTr="00E82893">
        <w:trPr>
          <w:trHeight w:val="8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1"/>
              <w:shd w:val="clear" w:color="auto" w:fill="auto"/>
              <w:spacing w:after="0" w:line="240" w:lineRule="auto"/>
              <w:ind w:right="160"/>
            </w:pPr>
            <w:r>
              <w:t>10.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1"/>
              <w:shd w:val="clear" w:color="auto" w:fill="auto"/>
              <w:spacing w:after="0" w:line="274" w:lineRule="exact"/>
              <w:jc w:val="both"/>
            </w:pPr>
            <w:r>
              <w:t xml:space="preserve">Наличие разработанной </w:t>
            </w:r>
            <w:proofErr w:type="gramStart"/>
            <w:r>
              <w:t>аттестуемым</w:t>
            </w:r>
            <w:proofErr w:type="gramEnd"/>
            <w:r>
              <w:t xml:space="preserve"> рабочей программы (методических и дидактических материалов) по предмету (курсу) и ее выполнение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E82893" w:rsidTr="00E82893">
        <w:trPr>
          <w:trHeight w:val="8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1"/>
              <w:shd w:val="clear" w:color="auto" w:fill="auto"/>
              <w:spacing w:after="0" w:line="240" w:lineRule="auto"/>
              <w:ind w:right="160"/>
            </w:pPr>
            <w:r>
              <w:lastRenderedPageBreak/>
              <w:t>11.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1"/>
              <w:shd w:val="clear" w:color="auto" w:fill="auto"/>
              <w:spacing w:after="0" w:line="274" w:lineRule="exact"/>
              <w:ind w:left="120"/>
              <w:jc w:val="left"/>
            </w:pPr>
            <w:r>
              <w:t>Владение современными технологиями (в том числе ИКТ), формами, приёмами, методами, средствами обучения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E82893" w:rsidTr="00E82893">
        <w:trPr>
          <w:trHeight w:val="3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1"/>
              <w:shd w:val="clear" w:color="auto" w:fill="auto"/>
              <w:spacing w:after="0" w:line="240" w:lineRule="auto"/>
              <w:ind w:right="160"/>
            </w:pPr>
            <w:r>
              <w:t>12.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1"/>
              <w:shd w:val="clear" w:color="auto" w:fill="auto"/>
              <w:spacing w:after="0" w:line="240" w:lineRule="auto"/>
              <w:ind w:left="120"/>
              <w:jc w:val="left"/>
            </w:pPr>
            <w:r>
              <w:t>Компетентность в методах воспитания и образования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E82893" w:rsidTr="00E82893">
        <w:trPr>
          <w:trHeight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6B0DD2" w:rsidP="00E82893">
            <w:pPr>
              <w:pStyle w:val="Bodytext1"/>
              <w:shd w:val="clear" w:color="auto" w:fill="auto"/>
              <w:spacing w:after="0" w:line="240" w:lineRule="auto"/>
              <w:ind w:right="160"/>
            </w:pPr>
            <w:r>
              <w:t>13.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1"/>
              <w:shd w:val="clear" w:color="auto" w:fill="auto"/>
              <w:spacing w:after="0" w:line="278" w:lineRule="exact"/>
              <w:ind w:left="120"/>
              <w:jc w:val="left"/>
            </w:pPr>
            <w:r>
              <w:t>Умение организовать воспитательную деятельность воспитанников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E82893" w:rsidTr="00E82893">
        <w:trPr>
          <w:trHeight w:val="4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6B0DD2" w:rsidP="00E82893">
            <w:pPr>
              <w:pStyle w:val="Bodytext1"/>
              <w:shd w:val="clear" w:color="auto" w:fill="auto"/>
              <w:spacing w:after="0" w:line="240" w:lineRule="auto"/>
              <w:ind w:right="160"/>
            </w:pPr>
            <w:r>
              <w:t>14.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1"/>
              <w:shd w:val="clear" w:color="auto" w:fill="auto"/>
              <w:spacing w:after="0" w:line="278" w:lineRule="exact"/>
              <w:ind w:left="120"/>
              <w:jc w:val="left"/>
            </w:pPr>
            <w:r>
              <w:t>Ведение электронных форм документации.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C943C3" w:rsidTr="00C943C3">
        <w:trPr>
          <w:trHeight w:val="90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C3" w:rsidRDefault="006B0DD2" w:rsidP="00E82893">
            <w:pPr>
              <w:pStyle w:val="Bodytext1"/>
              <w:shd w:val="clear" w:color="auto" w:fill="auto"/>
              <w:spacing w:after="0" w:line="240" w:lineRule="auto"/>
              <w:ind w:right="160"/>
            </w:pPr>
            <w:r>
              <w:t>15.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C3" w:rsidRDefault="00C943C3" w:rsidP="00E82893">
            <w:pPr>
              <w:pStyle w:val="Bodytext1"/>
              <w:shd w:val="clear" w:color="auto" w:fill="auto"/>
              <w:spacing w:after="0" w:line="240" w:lineRule="auto"/>
              <w:ind w:left="120"/>
              <w:jc w:val="left"/>
            </w:pPr>
            <w:r>
              <w:t>Организация самостоятельной деятельности</w:t>
            </w:r>
          </w:p>
          <w:p w:rsidR="00C943C3" w:rsidRDefault="00C943C3" w:rsidP="00E82893">
            <w:pPr>
              <w:pStyle w:val="Bodytext1"/>
              <w:spacing w:after="0" w:line="240" w:lineRule="auto"/>
              <w:ind w:left="120"/>
              <w:jc w:val="left"/>
            </w:pPr>
            <w:r>
              <w:t xml:space="preserve">воспитанников, в том числе </w:t>
            </w:r>
            <w:proofErr w:type="gramStart"/>
            <w:r>
              <w:t>исследовательской</w:t>
            </w:r>
            <w:proofErr w:type="gramEnd"/>
            <w:r>
              <w:t>, реализация проблемного образования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C3" w:rsidRDefault="00C943C3" w:rsidP="00E82893">
            <w:pPr>
              <w:pStyle w:val="Bodytext30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C3" w:rsidRDefault="00C943C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C3" w:rsidRDefault="00C943C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C3" w:rsidRDefault="00C943C3" w:rsidP="00E82893">
            <w:pPr>
              <w:pStyle w:val="Bodytext30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C3" w:rsidRDefault="00C943C3" w:rsidP="00E82893">
            <w:pPr>
              <w:pStyle w:val="Bodytext30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E82893" w:rsidTr="00E82893">
        <w:trPr>
          <w:trHeight w:val="34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6B0DD2" w:rsidP="00E82893">
            <w:pPr>
              <w:pStyle w:val="Bodytext1"/>
              <w:shd w:val="clear" w:color="auto" w:fill="auto"/>
              <w:spacing w:after="0" w:line="240" w:lineRule="auto"/>
              <w:ind w:right="160"/>
            </w:pPr>
            <w:r>
              <w:t>16.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1"/>
              <w:shd w:val="clear" w:color="auto" w:fill="auto"/>
              <w:spacing w:after="0" w:line="240" w:lineRule="auto"/>
              <w:ind w:left="120"/>
              <w:jc w:val="left"/>
            </w:pPr>
            <w:r>
              <w:t>Умение принимать решения в педагогических ситуациях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E82893" w:rsidTr="00E82893">
        <w:trPr>
          <w:trHeight w:val="34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6B0DD2" w:rsidP="00E82893">
            <w:pPr>
              <w:pStyle w:val="Bodytext1"/>
              <w:shd w:val="clear" w:color="auto" w:fill="auto"/>
              <w:spacing w:after="0" w:line="240" w:lineRule="auto"/>
              <w:ind w:right="160"/>
            </w:pPr>
            <w:r>
              <w:t>17.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1"/>
              <w:shd w:val="clear" w:color="auto" w:fill="auto"/>
              <w:spacing w:after="0" w:line="240" w:lineRule="auto"/>
              <w:ind w:left="120"/>
              <w:jc w:val="left"/>
            </w:pPr>
            <w:r>
              <w:t xml:space="preserve">Наличие положительной оценки деятельности педагога по итогам </w:t>
            </w:r>
            <w:proofErr w:type="spellStart"/>
            <w:r>
              <w:t>внутрисадовского</w:t>
            </w:r>
            <w:proofErr w:type="spellEnd"/>
            <w:r>
              <w:t xml:space="preserve"> контроля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E82893" w:rsidTr="00E82893">
        <w:trPr>
          <w:trHeight w:val="34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6B0DD2" w:rsidP="00E82893">
            <w:pPr>
              <w:pStyle w:val="Bodytext1"/>
              <w:shd w:val="clear" w:color="auto" w:fill="auto"/>
              <w:spacing w:after="0" w:line="240" w:lineRule="auto"/>
              <w:ind w:right="160"/>
            </w:pPr>
            <w:r>
              <w:t>18.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1"/>
              <w:shd w:val="clear" w:color="auto" w:fill="auto"/>
              <w:spacing w:after="0" w:line="240" w:lineRule="auto"/>
              <w:ind w:left="120"/>
              <w:jc w:val="left"/>
            </w:pPr>
            <w:r>
              <w:t>Компетентность в субъективных условиях педагогической деятельности, знание воспитанников и их семей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E82893" w:rsidTr="00E82893">
        <w:trPr>
          <w:trHeight w:val="34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6B0DD2" w:rsidP="00E82893">
            <w:pPr>
              <w:pStyle w:val="Bodytext1"/>
              <w:shd w:val="clear" w:color="auto" w:fill="auto"/>
              <w:spacing w:after="0" w:line="240" w:lineRule="auto"/>
              <w:ind w:right="160"/>
            </w:pPr>
            <w:r>
              <w:t>19.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1"/>
              <w:shd w:val="clear" w:color="auto" w:fill="auto"/>
              <w:spacing w:after="0" w:line="240" w:lineRule="auto"/>
              <w:ind w:left="120"/>
              <w:jc w:val="left"/>
            </w:pPr>
            <w:r>
              <w:t>Соблюдение прав и свобод воспитанников, уважение человеческого достоинства, чести и репутации воспитанников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E82893" w:rsidTr="00E82893">
        <w:trPr>
          <w:trHeight w:val="34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6B0DD2" w:rsidP="006B0DD2">
            <w:pPr>
              <w:pStyle w:val="Bodytext1"/>
              <w:shd w:val="clear" w:color="auto" w:fill="auto"/>
              <w:spacing w:after="0" w:line="240" w:lineRule="auto"/>
              <w:ind w:right="160"/>
            </w:pPr>
            <w:r>
              <w:t>20.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1"/>
              <w:shd w:val="clear" w:color="auto" w:fill="auto"/>
              <w:spacing w:after="0" w:line="240" w:lineRule="auto"/>
              <w:ind w:left="120"/>
              <w:jc w:val="left"/>
            </w:pPr>
            <w:r>
              <w:t>Умение создавать ситуации, обеспечивающие успех в воспитательно-образовательной деятельности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E82893" w:rsidTr="00E82893">
        <w:trPr>
          <w:trHeight w:val="34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6B0DD2" w:rsidP="00E82893">
            <w:pPr>
              <w:pStyle w:val="Bodytext1"/>
              <w:shd w:val="clear" w:color="auto" w:fill="auto"/>
              <w:spacing w:after="0" w:line="240" w:lineRule="auto"/>
              <w:ind w:right="160"/>
            </w:pPr>
            <w:r>
              <w:t>21.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1"/>
              <w:shd w:val="clear" w:color="auto" w:fill="auto"/>
              <w:spacing w:after="0" w:line="240" w:lineRule="auto"/>
              <w:ind w:left="120"/>
              <w:jc w:val="left"/>
            </w:pPr>
            <w:r>
              <w:t>Умение создавать условия обеспечения позитивной мотивации (воспитанников)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E82893" w:rsidTr="00E82893">
        <w:trPr>
          <w:trHeight w:val="34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6B0DD2" w:rsidP="006B0DD2">
            <w:pPr>
              <w:pStyle w:val="Bodytext1"/>
              <w:shd w:val="clear" w:color="auto" w:fill="auto"/>
              <w:spacing w:after="0" w:line="240" w:lineRule="auto"/>
              <w:ind w:right="160"/>
              <w:jc w:val="left"/>
            </w:pPr>
            <w:r>
              <w:t>22.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1"/>
              <w:shd w:val="clear" w:color="auto" w:fill="auto"/>
              <w:spacing w:after="0" w:line="240" w:lineRule="auto"/>
              <w:ind w:left="120"/>
              <w:jc w:val="left"/>
            </w:pPr>
            <w:r>
              <w:t xml:space="preserve">Умение создавать условия для </w:t>
            </w:r>
            <w:proofErr w:type="spellStart"/>
            <w:r>
              <w:t>самомотивирования</w:t>
            </w:r>
            <w:proofErr w:type="spellEnd"/>
            <w:r>
              <w:t xml:space="preserve"> воспитанников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E82893" w:rsidTr="00E82893">
        <w:trPr>
          <w:trHeight w:val="34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6B0DD2" w:rsidP="00E82893">
            <w:pPr>
              <w:pStyle w:val="Bodytext1"/>
              <w:shd w:val="clear" w:color="auto" w:fill="auto"/>
              <w:spacing w:after="0" w:line="240" w:lineRule="auto"/>
              <w:ind w:right="160"/>
            </w:pPr>
            <w:r>
              <w:t>23.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1"/>
              <w:shd w:val="clear" w:color="auto" w:fill="auto"/>
              <w:spacing w:after="0" w:line="240" w:lineRule="auto"/>
              <w:ind w:left="120"/>
              <w:jc w:val="left"/>
            </w:pPr>
            <w:r>
              <w:t>Наличие системы взаимодействия с родителями (лицами, их замещающими)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E82893" w:rsidTr="00E82893">
        <w:trPr>
          <w:trHeight w:val="34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6B0DD2" w:rsidP="00E82893">
            <w:pPr>
              <w:pStyle w:val="Bodytext1"/>
              <w:shd w:val="clear" w:color="auto" w:fill="auto"/>
              <w:spacing w:after="0" w:line="240" w:lineRule="auto"/>
              <w:ind w:right="160"/>
            </w:pPr>
            <w:r>
              <w:t>24.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1"/>
              <w:shd w:val="clear" w:color="auto" w:fill="auto"/>
              <w:spacing w:after="0" w:line="240" w:lineRule="auto"/>
              <w:ind w:left="120"/>
              <w:jc w:val="left"/>
            </w:pPr>
            <w:r>
              <w:t>Наличие обобщения опыта работы педагога на уровне образовательного учреждения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E82893" w:rsidTr="00E82893">
        <w:trPr>
          <w:trHeight w:val="34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6B0DD2" w:rsidP="00E82893">
            <w:pPr>
              <w:pStyle w:val="Bodytext1"/>
              <w:shd w:val="clear" w:color="auto" w:fill="auto"/>
              <w:spacing w:after="0" w:line="240" w:lineRule="auto"/>
              <w:ind w:right="160"/>
            </w:pPr>
            <w:r>
              <w:t>25.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1"/>
              <w:shd w:val="clear" w:color="auto" w:fill="auto"/>
              <w:spacing w:after="0" w:line="240" w:lineRule="auto"/>
              <w:ind w:left="120"/>
              <w:jc w:val="left"/>
            </w:pPr>
            <w:proofErr w:type="spellStart"/>
            <w:r>
              <w:t>Самоорганизованность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40" w:firstLine="0"/>
            </w:pPr>
          </w:p>
        </w:tc>
      </w:tr>
      <w:tr w:rsidR="00E82893" w:rsidTr="00E82893">
        <w:trPr>
          <w:trHeight w:val="34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6B0DD2" w:rsidP="00E82893">
            <w:pPr>
              <w:pStyle w:val="Bodytext1"/>
              <w:shd w:val="clear" w:color="auto" w:fill="auto"/>
              <w:spacing w:after="0" w:line="240" w:lineRule="auto"/>
              <w:ind w:right="160"/>
            </w:pPr>
            <w:r>
              <w:t>26.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1"/>
              <w:shd w:val="clear" w:color="auto" w:fill="auto"/>
              <w:spacing w:after="0" w:line="240" w:lineRule="auto"/>
              <w:ind w:left="120"/>
              <w:jc w:val="left"/>
            </w:pPr>
            <w:r>
              <w:t>Общая культура (в том числе коммуникативная)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00"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3" w:rsidRDefault="00E82893" w:rsidP="00E82893">
            <w:pPr>
              <w:pStyle w:val="Bodytext30"/>
              <w:shd w:val="clear" w:color="auto" w:fill="auto"/>
              <w:spacing w:before="0" w:after="0" w:line="240" w:lineRule="auto"/>
              <w:ind w:left="240" w:firstLine="0"/>
            </w:pPr>
          </w:p>
        </w:tc>
      </w:tr>
    </w:tbl>
    <w:p w:rsidR="006F61CA" w:rsidRDefault="006F61CA" w:rsidP="006F61CA">
      <w:pPr>
        <w:pStyle w:val="Tablecaption40"/>
        <w:shd w:val="clear" w:color="auto" w:fill="auto"/>
        <w:jc w:val="center"/>
      </w:pPr>
      <w:r>
        <w:t>Критерии оценивания:</w:t>
      </w:r>
    </w:p>
    <w:p w:rsidR="006F61CA" w:rsidRDefault="006F61CA" w:rsidP="006F61CA">
      <w:pPr>
        <w:pStyle w:val="Tablecaption0"/>
        <w:numPr>
          <w:ilvl w:val="0"/>
          <w:numId w:val="11"/>
        </w:numPr>
        <w:shd w:val="clear" w:color="auto" w:fill="auto"/>
        <w:tabs>
          <w:tab w:val="left" w:pos="182"/>
        </w:tabs>
        <w:spacing w:line="245" w:lineRule="exact"/>
        <w:jc w:val="center"/>
      </w:pPr>
      <w:r>
        <w:rPr>
          <w:rStyle w:val="TablecaptionBold"/>
        </w:rPr>
        <w:t>баллов</w:t>
      </w:r>
      <w:r>
        <w:t xml:space="preserve"> - оцениваемый показатель отсутствует</w:t>
      </w:r>
    </w:p>
    <w:p w:rsidR="006F61CA" w:rsidRDefault="006F61CA" w:rsidP="006F61CA">
      <w:pPr>
        <w:pStyle w:val="Tablecaption0"/>
        <w:numPr>
          <w:ilvl w:val="0"/>
          <w:numId w:val="11"/>
        </w:numPr>
        <w:shd w:val="clear" w:color="auto" w:fill="auto"/>
        <w:tabs>
          <w:tab w:val="left" w:pos="173"/>
        </w:tabs>
        <w:spacing w:line="245" w:lineRule="exact"/>
        <w:jc w:val="center"/>
      </w:pPr>
      <w:r>
        <w:rPr>
          <w:rStyle w:val="TablecaptionBold"/>
        </w:rPr>
        <w:t>балл</w:t>
      </w:r>
      <w:r>
        <w:t xml:space="preserve"> - показатель представлен в минимальном объеме</w:t>
      </w:r>
    </w:p>
    <w:p w:rsidR="006F61CA" w:rsidRDefault="006F61CA" w:rsidP="006F61CA">
      <w:pPr>
        <w:pStyle w:val="Tablecaption0"/>
        <w:numPr>
          <w:ilvl w:val="0"/>
          <w:numId w:val="11"/>
        </w:numPr>
        <w:shd w:val="clear" w:color="auto" w:fill="auto"/>
        <w:tabs>
          <w:tab w:val="left" w:pos="187"/>
        </w:tabs>
        <w:spacing w:line="245" w:lineRule="exact"/>
        <w:jc w:val="center"/>
      </w:pPr>
      <w:r>
        <w:rPr>
          <w:rStyle w:val="TablecaptionBold"/>
        </w:rPr>
        <w:t>балла -</w:t>
      </w:r>
      <w:r>
        <w:t xml:space="preserve"> нормативно достаточный уровень показателя</w:t>
      </w:r>
    </w:p>
    <w:p w:rsidR="006F61CA" w:rsidRDefault="006F61CA" w:rsidP="006F61CA">
      <w:pPr>
        <w:pStyle w:val="Tablecaption0"/>
        <w:numPr>
          <w:ilvl w:val="0"/>
          <w:numId w:val="11"/>
        </w:numPr>
        <w:shd w:val="clear" w:color="auto" w:fill="auto"/>
        <w:tabs>
          <w:tab w:val="left" w:pos="187"/>
        </w:tabs>
        <w:spacing w:line="245" w:lineRule="exact"/>
        <w:jc w:val="center"/>
      </w:pPr>
      <w:r>
        <w:rPr>
          <w:rStyle w:val="TablecaptionBold"/>
        </w:rPr>
        <w:t>балла -</w:t>
      </w:r>
      <w:r>
        <w:t xml:space="preserve"> высокий уровень оцениваемого показателя</w:t>
      </w:r>
    </w:p>
    <w:p w:rsidR="009D3537" w:rsidRDefault="009D3537" w:rsidP="009D3537">
      <w:pPr>
        <w:rPr>
          <w:color w:val="auto"/>
          <w:sz w:val="2"/>
          <w:szCs w:val="2"/>
        </w:rPr>
      </w:pPr>
    </w:p>
    <w:p w:rsidR="009D3537" w:rsidRDefault="009D3537" w:rsidP="009D3537">
      <w:pPr>
        <w:rPr>
          <w:color w:val="auto"/>
          <w:sz w:val="2"/>
          <w:szCs w:val="2"/>
        </w:rPr>
      </w:pPr>
    </w:p>
    <w:p w:rsidR="006F61CA" w:rsidRDefault="006F61CA" w:rsidP="009D3537">
      <w:pPr>
        <w:rPr>
          <w:color w:val="auto"/>
          <w:sz w:val="2"/>
          <w:szCs w:val="2"/>
        </w:rPr>
      </w:pPr>
    </w:p>
    <w:p w:rsidR="006F61CA" w:rsidRDefault="006F61CA" w:rsidP="009D3537">
      <w:pPr>
        <w:rPr>
          <w:color w:val="auto"/>
          <w:sz w:val="2"/>
          <w:szCs w:val="2"/>
        </w:rPr>
      </w:pPr>
    </w:p>
    <w:p w:rsidR="006F61CA" w:rsidRDefault="006F61CA" w:rsidP="009D3537">
      <w:pPr>
        <w:rPr>
          <w:color w:val="auto"/>
          <w:sz w:val="2"/>
          <w:szCs w:val="2"/>
        </w:rPr>
      </w:pPr>
    </w:p>
    <w:p w:rsidR="006F61CA" w:rsidRPr="006F61CA" w:rsidRDefault="009D3537" w:rsidP="006F61CA">
      <w:pPr>
        <w:pStyle w:val="Bodytext1"/>
        <w:shd w:val="clear" w:color="auto" w:fill="auto"/>
        <w:spacing w:after="0" w:line="240" w:lineRule="auto"/>
        <w:ind w:left="20"/>
        <w:jc w:val="left"/>
        <w:rPr>
          <w:sz w:val="24"/>
          <w:szCs w:val="24"/>
        </w:rPr>
      </w:pPr>
      <w:r w:rsidRPr="006F61CA">
        <w:rPr>
          <w:sz w:val="24"/>
          <w:szCs w:val="24"/>
        </w:rPr>
        <w:t xml:space="preserve">2. Выводы Комиссии </w:t>
      </w:r>
    </w:p>
    <w:p w:rsidR="006F61CA" w:rsidRDefault="006F61CA" w:rsidP="006F61CA">
      <w:pPr>
        <w:pStyle w:val="Bodytext1"/>
        <w:shd w:val="clear" w:color="auto" w:fill="auto"/>
        <w:spacing w:after="0" w:line="240" w:lineRule="auto"/>
        <w:ind w:left="20"/>
        <w:jc w:val="left"/>
        <w:rPr>
          <w:sz w:val="24"/>
          <w:szCs w:val="24"/>
        </w:rPr>
      </w:pPr>
    </w:p>
    <w:p w:rsidR="006F61CA" w:rsidRPr="006F61CA" w:rsidRDefault="009D3537" w:rsidP="006F61CA">
      <w:pPr>
        <w:pStyle w:val="Bodytext1"/>
        <w:shd w:val="clear" w:color="auto" w:fill="auto"/>
        <w:spacing w:after="0" w:line="240" w:lineRule="auto"/>
        <w:ind w:left="20"/>
        <w:jc w:val="left"/>
        <w:rPr>
          <w:sz w:val="24"/>
          <w:szCs w:val="24"/>
        </w:rPr>
      </w:pPr>
      <w:r w:rsidRPr="006F61CA">
        <w:rPr>
          <w:sz w:val="24"/>
          <w:szCs w:val="24"/>
        </w:rPr>
        <w:t xml:space="preserve">3. Рекомендации Комиссии </w:t>
      </w:r>
    </w:p>
    <w:p w:rsidR="006F61CA" w:rsidRDefault="006F61CA" w:rsidP="006F61CA">
      <w:pPr>
        <w:pStyle w:val="Bodytext1"/>
        <w:shd w:val="clear" w:color="auto" w:fill="auto"/>
        <w:spacing w:after="0" w:line="240" w:lineRule="auto"/>
        <w:ind w:left="20"/>
        <w:jc w:val="left"/>
        <w:rPr>
          <w:sz w:val="24"/>
          <w:szCs w:val="24"/>
        </w:rPr>
      </w:pPr>
    </w:p>
    <w:p w:rsidR="009D3537" w:rsidRPr="006F61CA" w:rsidRDefault="009D3537" w:rsidP="006F61CA">
      <w:pPr>
        <w:pStyle w:val="Bodytext1"/>
        <w:shd w:val="clear" w:color="auto" w:fill="auto"/>
        <w:spacing w:after="0" w:line="240" w:lineRule="auto"/>
        <w:ind w:left="20"/>
        <w:jc w:val="left"/>
        <w:rPr>
          <w:sz w:val="24"/>
          <w:szCs w:val="24"/>
        </w:rPr>
      </w:pPr>
      <w:r w:rsidRPr="006F61CA">
        <w:rPr>
          <w:sz w:val="24"/>
          <w:szCs w:val="24"/>
        </w:rPr>
        <w:t>Количественный состав Комиссии по аттестации:</w:t>
      </w:r>
      <w:r w:rsidRPr="006F61CA">
        <w:rPr>
          <w:sz w:val="24"/>
          <w:szCs w:val="24"/>
        </w:rPr>
        <w:tab/>
      </w:r>
    </w:p>
    <w:p w:rsidR="006F61CA" w:rsidRDefault="006F61CA" w:rsidP="006F61CA">
      <w:pPr>
        <w:pStyle w:val="Bodytext1"/>
        <w:shd w:val="clear" w:color="auto" w:fill="auto"/>
        <w:tabs>
          <w:tab w:val="left" w:leader="underscore" w:pos="4561"/>
        </w:tabs>
        <w:spacing w:after="0" w:line="240" w:lineRule="auto"/>
        <w:ind w:left="20"/>
        <w:jc w:val="left"/>
        <w:rPr>
          <w:sz w:val="24"/>
          <w:szCs w:val="24"/>
        </w:rPr>
      </w:pPr>
    </w:p>
    <w:p w:rsidR="009D3537" w:rsidRDefault="009D3537" w:rsidP="006F61CA">
      <w:pPr>
        <w:pStyle w:val="Bodytext1"/>
        <w:shd w:val="clear" w:color="auto" w:fill="auto"/>
        <w:tabs>
          <w:tab w:val="left" w:leader="underscore" w:pos="4561"/>
        </w:tabs>
        <w:spacing w:after="0" w:line="240" w:lineRule="auto"/>
        <w:ind w:left="20"/>
        <w:jc w:val="left"/>
        <w:rPr>
          <w:sz w:val="24"/>
          <w:szCs w:val="24"/>
        </w:rPr>
      </w:pPr>
      <w:r w:rsidRPr="006F61CA">
        <w:rPr>
          <w:sz w:val="24"/>
          <w:szCs w:val="24"/>
        </w:rPr>
        <w:t>На заседании присутствовало</w:t>
      </w:r>
      <w:r w:rsidRPr="006F61CA">
        <w:rPr>
          <w:sz w:val="24"/>
          <w:szCs w:val="24"/>
        </w:rPr>
        <w:tab/>
        <w:t>членов Комиссии по аттестации</w:t>
      </w:r>
    </w:p>
    <w:p w:rsidR="006F61CA" w:rsidRPr="006F61CA" w:rsidRDefault="006F61CA" w:rsidP="006F61CA">
      <w:pPr>
        <w:pStyle w:val="Bodytext1"/>
        <w:shd w:val="clear" w:color="auto" w:fill="auto"/>
        <w:tabs>
          <w:tab w:val="left" w:leader="underscore" w:pos="4561"/>
        </w:tabs>
        <w:spacing w:after="0" w:line="240" w:lineRule="auto"/>
        <w:ind w:left="20"/>
        <w:jc w:val="left"/>
        <w:rPr>
          <w:sz w:val="24"/>
          <w:szCs w:val="24"/>
        </w:rPr>
      </w:pPr>
    </w:p>
    <w:p w:rsidR="009D3537" w:rsidRDefault="009D3537" w:rsidP="006F61CA">
      <w:pPr>
        <w:pStyle w:val="Bodytext1"/>
        <w:numPr>
          <w:ilvl w:val="0"/>
          <w:numId w:val="12"/>
        </w:numPr>
        <w:shd w:val="clear" w:color="auto" w:fill="auto"/>
        <w:tabs>
          <w:tab w:val="left" w:pos="246"/>
          <w:tab w:val="left" w:leader="underscore" w:pos="3466"/>
          <w:tab w:val="left" w:leader="underscore" w:pos="4268"/>
          <w:tab w:val="left" w:leader="underscore" w:pos="6063"/>
          <w:tab w:val="left" w:leader="underscore" w:pos="7105"/>
        </w:tabs>
        <w:spacing w:after="0" w:line="240" w:lineRule="auto"/>
        <w:ind w:left="20"/>
        <w:jc w:val="left"/>
        <w:rPr>
          <w:sz w:val="24"/>
          <w:szCs w:val="24"/>
        </w:rPr>
      </w:pPr>
      <w:r w:rsidRPr="006F61CA">
        <w:rPr>
          <w:sz w:val="24"/>
          <w:szCs w:val="24"/>
        </w:rPr>
        <w:t>Количество голосов «за»</w:t>
      </w:r>
      <w:r w:rsidRPr="006F61CA">
        <w:rPr>
          <w:sz w:val="24"/>
          <w:szCs w:val="24"/>
        </w:rPr>
        <w:tab/>
        <w:t>%</w:t>
      </w:r>
      <w:r w:rsidRPr="006F61CA">
        <w:rPr>
          <w:sz w:val="24"/>
          <w:szCs w:val="24"/>
        </w:rPr>
        <w:tab/>
        <w:t>, «против»</w:t>
      </w:r>
      <w:r w:rsidRPr="006F61CA">
        <w:rPr>
          <w:sz w:val="24"/>
          <w:szCs w:val="24"/>
        </w:rPr>
        <w:tab/>
        <w:t xml:space="preserve"> % </w:t>
      </w:r>
      <w:r w:rsidRPr="006F61CA">
        <w:rPr>
          <w:sz w:val="24"/>
          <w:szCs w:val="24"/>
        </w:rPr>
        <w:tab/>
      </w:r>
    </w:p>
    <w:p w:rsidR="006F61CA" w:rsidRPr="006F61CA" w:rsidRDefault="006F61CA" w:rsidP="006F61CA">
      <w:pPr>
        <w:pStyle w:val="Bodytext1"/>
        <w:shd w:val="clear" w:color="auto" w:fill="auto"/>
        <w:tabs>
          <w:tab w:val="left" w:pos="246"/>
          <w:tab w:val="left" w:leader="underscore" w:pos="3466"/>
          <w:tab w:val="left" w:leader="underscore" w:pos="4268"/>
          <w:tab w:val="left" w:leader="underscore" w:pos="6063"/>
          <w:tab w:val="left" w:leader="underscore" w:pos="7105"/>
        </w:tabs>
        <w:spacing w:after="0" w:line="240" w:lineRule="auto"/>
        <w:jc w:val="left"/>
        <w:rPr>
          <w:sz w:val="24"/>
          <w:szCs w:val="24"/>
        </w:rPr>
      </w:pPr>
    </w:p>
    <w:p w:rsidR="009D3537" w:rsidRPr="006F61CA" w:rsidRDefault="007C7060" w:rsidP="00C943C3">
      <w:pPr>
        <w:pStyle w:val="Bodytext1"/>
        <w:numPr>
          <w:ilvl w:val="0"/>
          <w:numId w:val="12"/>
        </w:numPr>
        <w:shd w:val="clear" w:color="auto" w:fill="auto"/>
        <w:tabs>
          <w:tab w:val="left" w:pos="284"/>
          <w:tab w:val="left" w:leader="underscore" w:pos="7863"/>
        </w:tabs>
        <w:spacing w:after="0" w:line="240" w:lineRule="auto"/>
        <w:ind w:left="20"/>
        <w:jc w:val="left"/>
        <w:rPr>
          <w:sz w:val="24"/>
          <w:szCs w:val="24"/>
        </w:rPr>
        <w:sectPr w:rsidR="009D3537" w:rsidRPr="006F61CA">
          <w:type w:val="continuous"/>
          <w:pgSz w:w="11905" w:h="16837"/>
          <w:pgMar w:top="1128" w:right="600" w:bottom="1253" w:left="1380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>Примечания</w:t>
      </w:r>
      <w:r>
        <w:rPr>
          <w:sz w:val="24"/>
          <w:szCs w:val="24"/>
        </w:rPr>
        <w:tab/>
      </w:r>
      <w:r w:rsidR="009D3537" w:rsidRPr="006F61CA">
        <w:rPr>
          <w:sz w:val="24"/>
          <w:szCs w:val="24"/>
        </w:rPr>
        <w:tab/>
      </w:r>
    </w:p>
    <w:p w:rsidR="009D3537" w:rsidRPr="006F61CA" w:rsidRDefault="009D3537" w:rsidP="006F61CA">
      <w:pPr>
        <w:framePr w:w="11909" w:h="244" w:hRule="exact" w:wrap="notBeside" w:vAnchor="text" w:hAnchor="text" w:xAlign="center" w:y="1" w:anchorLock="1"/>
        <w:rPr>
          <w:color w:val="auto"/>
        </w:rPr>
      </w:pPr>
    </w:p>
    <w:p w:rsidR="009D3537" w:rsidRDefault="009D3537" w:rsidP="00C943C3">
      <w:pPr>
        <w:rPr>
          <w:color w:val="auto"/>
        </w:rPr>
      </w:pPr>
      <w:r w:rsidRPr="006F61CA">
        <w:rPr>
          <w:color w:val="auto"/>
        </w:rPr>
        <w:t xml:space="preserve"> </w:t>
      </w:r>
    </w:p>
    <w:p w:rsidR="006B0DD2" w:rsidRDefault="006B0DD2" w:rsidP="00C943C3">
      <w:pPr>
        <w:rPr>
          <w:color w:val="auto"/>
        </w:rPr>
      </w:pPr>
    </w:p>
    <w:p w:rsidR="006B0DD2" w:rsidRPr="006F61CA" w:rsidRDefault="006B0DD2" w:rsidP="00C943C3">
      <w:pPr>
        <w:rPr>
          <w:color w:val="auto"/>
        </w:rPr>
        <w:sectPr w:rsidR="006B0DD2" w:rsidRPr="006F61C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9D3537" w:rsidRPr="006B0DD2" w:rsidRDefault="009D3537" w:rsidP="00C943C3">
      <w:pPr>
        <w:pStyle w:val="Bodytext1"/>
        <w:shd w:val="clear" w:color="auto" w:fill="auto"/>
        <w:spacing w:after="0" w:line="240" w:lineRule="auto"/>
        <w:ind w:left="20" w:right="600"/>
        <w:jc w:val="left"/>
        <w:rPr>
          <w:color w:val="FF0000"/>
          <w:sz w:val="24"/>
          <w:szCs w:val="24"/>
        </w:rPr>
      </w:pPr>
      <w:r w:rsidRPr="006F61CA">
        <w:rPr>
          <w:sz w:val="24"/>
          <w:szCs w:val="24"/>
        </w:rPr>
        <w:lastRenderedPageBreak/>
        <w:t>Председатель Комиссии</w:t>
      </w:r>
      <w:r w:rsidR="00C943C3">
        <w:rPr>
          <w:sz w:val="24"/>
          <w:szCs w:val="24"/>
        </w:rPr>
        <w:t xml:space="preserve"> </w:t>
      </w:r>
      <w:r w:rsidRPr="006F61CA">
        <w:rPr>
          <w:sz w:val="24"/>
          <w:szCs w:val="24"/>
        </w:rPr>
        <w:t>по аттестации</w:t>
      </w:r>
      <w:r w:rsidR="00C943C3">
        <w:rPr>
          <w:sz w:val="24"/>
          <w:szCs w:val="24"/>
        </w:rPr>
        <w:t xml:space="preserve">  ________________________</w:t>
      </w:r>
      <w:r w:rsidR="00C943C3" w:rsidRPr="006B0DD2">
        <w:rPr>
          <w:color w:val="FF0000"/>
          <w:sz w:val="24"/>
          <w:szCs w:val="24"/>
        </w:rPr>
        <w:t>О.В. Харькова</w:t>
      </w:r>
    </w:p>
    <w:p w:rsidR="009D3537" w:rsidRPr="006B0DD2" w:rsidRDefault="009D3537" w:rsidP="00C943C3">
      <w:pPr>
        <w:pStyle w:val="Bodytext1"/>
        <w:shd w:val="clear" w:color="auto" w:fill="auto"/>
        <w:spacing w:after="0" w:line="240" w:lineRule="auto"/>
        <w:ind w:left="20"/>
        <w:jc w:val="left"/>
        <w:rPr>
          <w:color w:val="FF0000"/>
          <w:sz w:val="24"/>
          <w:szCs w:val="24"/>
        </w:rPr>
      </w:pPr>
      <w:r w:rsidRPr="006B0DD2">
        <w:rPr>
          <w:color w:val="FF0000"/>
          <w:sz w:val="24"/>
          <w:szCs w:val="24"/>
        </w:rPr>
        <w:t>Секретарь</w:t>
      </w:r>
      <w:r w:rsidR="00C943C3" w:rsidRPr="006B0DD2">
        <w:rPr>
          <w:color w:val="FF0000"/>
          <w:sz w:val="24"/>
          <w:szCs w:val="24"/>
        </w:rPr>
        <w:t xml:space="preserve"> _________________________________________________М.А. Попова</w:t>
      </w:r>
    </w:p>
    <w:p w:rsidR="009D3537" w:rsidRPr="006B0DD2" w:rsidRDefault="009D3537" w:rsidP="00C943C3">
      <w:pPr>
        <w:pStyle w:val="Bodytext1"/>
        <w:shd w:val="clear" w:color="auto" w:fill="auto"/>
        <w:spacing w:after="0" w:line="240" w:lineRule="auto"/>
        <w:ind w:left="20" w:right="600"/>
        <w:jc w:val="left"/>
        <w:rPr>
          <w:color w:val="FF0000"/>
          <w:sz w:val="24"/>
          <w:szCs w:val="24"/>
        </w:rPr>
      </w:pPr>
      <w:r w:rsidRPr="006B0DD2">
        <w:rPr>
          <w:color w:val="FF0000"/>
          <w:sz w:val="24"/>
          <w:szCs w:val="24"/>
        </w:rPr>
        <w:t>Комиссии по аттестации Член</w:t>
      </w:r>
      <w:r w:rsidR="00C943C3" w:rsidRPr="006B0DD2">
        <w:rPr>
          <w:color w:val="FF0000"/>
          <w:sz w:val="24"/>
          <w:szCs w:val="24"/>
        </w:rPr>
        <w:t>_________________________________ И.В. Тайна</w:t>
      </w:r>
    </w:p>
    <w:p w:rsidR="009D3537" w:rsidRDefault="009D3537" w:rsidP="00C943C3">
      <w:pPr>
        <w:pStyle w:val="Bodytext1"/>
        <w:shd w:val="clear" w:color="auto" w:fill="auto"/>
        <w:spacing w:after="0" w:line="514" w:lineRule="exact"/>
        <w:ind w:left="20" w:right="600"/>
        <w:jc w:val="left"/>
        <w:rPr>
          <w:sz w:val="24"/>
          <w:szCs w:val="24"/>
        </w:rPr>
      </w:pPr>
      <w:r w:rsidRPr="006F61CA">
        <w:rPr>
          <w:sz w:val="24"/>
          <w:szCs w:val="24"/>
        </w:rPr>
        <w:t xml:space="preserve">Комиссии по аттестации </w:t>
      </w:r>
      <w:proofErr w:type="spellStart"/>
      <w:r w:rsidRPr="006F61CA">
        <w:rPr>
          <w:sz w:val="24"/>
          <w:szCs w:val="24"/>
        </w:rPr>
        <w:t>Член</w:t>
      </w:r>
      <w:r w:rsidR="00C943C3">
        <w:rPr>
          <w:sz w:val="24"/>
          <w:szCs w:val="24"/>
        </w:rPr>
        <w:t>_________________________________</w:t>
      </w:r>
      <w:r w:rsidR="00FF777B">
        <w:rPr>
          <w:sz w:val="24"/>
          <w:szCs w:val="24"/>
        </w:rPr>
        <w:t>Н.М</w:t>
      </w:r>
      <w:proofErr w:type="spellEnd"/>
      <w:r w:rsidR="00FF777B">
        <w:rPr>
          <w:sz w:val="24"/>
          <w:szCs w:val="24"/>
        </w:rPr>
        <w:t>. Растрыгина</w:t>
      </w:r>
    </w:p>
    <w:p w:rsidR="00FF777B" w:rsidRPr="006F61CA" w:rsidRDefault="00FF777B" w:rsidP="00C943C3">
      <w:pPr>
        <w:pStyle w:val="Bodytext1"/>
        <w:shd w:val="clear" w:color="auto" w:fill="auto"/>
        <w:spacing w:after="0" w:line="514" w:lineRule="exact"/>
        <w:ind w:left="20" w:right="600"/>
        <w:jc w:val="left"/>
        <w:rPr>
          <w:sz w:val="24"/>
          <w:szCs w:val="24"/>
        </w:rPr>
      </w:pPr>
      <w:r w:rsidRPr="006F61CA">
        <w:rPr>
          <w:sz w:val="24"/>
          <w:szCs w:val="24"/>
        </w:rPr>
        <w:t xml:space="preserve">Комиссии по аттестации </w:t>
      </w:r>
      <w:proofErr w:type="spellStart"/>
      <w:r w:rsidRPr="006F61CA">
        <w:rPr>
          <w:sz w:val="24"/>
          <w:szCs w:val="24"/>
        </w:rPr>
        <w:t>Член</w:t>
      </w: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>В.В</w:t>
      </w:r>
      <w:proofErr w:type="spellEnd"/>
      <w:r>
        <w:rPr>
          <w:sz w:val="24"/>
          <w:szCs w:val="24"/>
        </w:rPr>
        <w:t>. Овчинникова</w:t>
      </w:r>
    </w:p>
    <w:p w:rsidR="00C943C3" w:rsidRDefault="00FF777B" w:rsidP="00C943C3">
      <w:pPr>
        <w:pStyle w:val="Bodytext1"/>
        <w:shd w:val="clear" w:color="auto" w:fill="auto"/>
        <w:spacing w:after="0" w:line="422" w:lineRule="exact"/>
        <w:ind w:left="20" w:right="260"/>
        <w:jc w:val="left"/>
        <w:rPr>
          <w:sz w:val="24"/>
          <w:szCs w:val="24"/>
        </w:rPr>
      </w:pPr>
      <w:r w:rsidRPr="006F61CA">
        <w:rPr>
          <w:sz w:val="24"/>
          <w:szCs w:val="24"/>
        </w:rPr>
        <w:t xml:space="preserve">Комиссии по аттестации </w:t>
      </w:r>
      <w:proofErr w:type="spellStart"/>
      <w:r w:rsidRPr="006F61CA">
        <w:rPr>
          <w:sz w:val="24"/>
          <w:szCs w:val="24"/>
        </w:rPr>
        <w:t>Член</w:t>
      </w: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>Н.А</w:t>
      </w:r>
      <w:proofErr w:type="spellEnd"/>
      <w:r>
        <w:rPr>
          <w:sz w:val="24"/>
          <w:szCs w:val="24"/>
        </w:rPr>
        <w:t>. Плешакова</w:t>
      </w:r>
    </w:p>
    <w:p w:rsidR="00FF777B" w:rsidRDefault="00FF777B" w:rsidP="00C943C3">
      <w:pPr>
        <w:pStyle w:val="Bodytext1"/>
        <w:shd w:val="clear" w:color="auto" w:fill="auto"/>
        <w:spacing w:after="0" w:line="422" w:lineRule="exact"/>
        <w:ind w:left="20" w:right="260"/>
        <w:jc w:val="left"/>
      </w:pPr>
      <w:r w:rsidRPr="006F61CA">
        <w:rPr>
          <w:sz w:val="24"/>
          <w:szCs w:val="24"/>
        </w:rPr>
        <w:t xml:space="preserve">Комиссии по аттестации </w:t>
      </w:r>
      <w:proofErr w:type="spellStart"/>
      <w:r w:rsidRPr="006F61CA">
        <w:rPr>
          <w:sz w:val="24"/>
          <w:szCs w:val="24"/>
        </w:rPr>
        <w:t>Член</w:t>
      </w: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>В.В</w:t>
      </w:r>
      <w:proofErr w:type="spellEnd"/>
      <w:r>
        <w:rPr>
          <w:sz w:val="24"/>
          <w:szCs w:val="24"/>
        </w:rPr>
        <w:t>. Абрамова</w:t>
      </w:r>
    </w:p>
    <w:p w:rsidR="00C943C3" w:rsidRDefault="009D3537" w:rsidP="00C943C3">
      <w:pPr>
        <w:pStyle w:val="Bodytext1"/>
        <w:shd w:val="clear" w:color="auto" w:fill="auto"/>
        <w:spacing w:after="0" w:line="422" w:lineRule="exact"/>
        <w:ind w:left="20" w:right="260"/>
        <w:jc w:val="left"/>
      </w:pPr>
      <w:r>
        <w:t>Дата проведения аттестации «</w:t>
      </w:r>
      <w:r w:rsidR="00C943C3">
        <w:t xml:space="preserve">       </w:t>
      </w:r>
      <w:r>
        <w:t xml:space="preserve"> » </w:t>
      </w:r>
      <w:r w:rsidR="00C943C3">
        <w:t>_______________</w:t>
      </w:r>
      <w:r>
        <w:t>20</w:t>
      </w:r>
      <w:r w:rsidR="00C943C3">
        <w:t xml:space="preserve"> ____г.</w:t>
      </w:r>
    </w:p>
    <w:p w:rsidR="009D3537" w:rsidRDefault="009D3537" w:rsidP="00C943C3">
      <w:pPr>
        <w:pStyle w:val="Bodytext1"/>
        <w:shd w:val="clear" w:color="auto" w:fill="auto"/>
        <w:spacing w:after="0" w:line="422" w:lineRule="exact"/>
        <w:ind w:left="20" w:right="260"/>
        <w:jc w:val="left"/>
      </w:pPr>
      <w:r>
        <w:t>Подтверждаю соответствие данных мною ответов предъявленному для прохождения тесту</w:t>
      </w:r>
    </w:p>
    <w:p w:rsidR="009D3537" w:rsidRDefault="00C943C3" w:rsidP="00C943C3">
      <w:pPr>
        <w:pStyle w:val="Bodytext40"/>
        <w:shd w:val="clear" w:color="auto" w:fill="auto"/>
        <w:spacing w:before="0" w:after="0" w:line="374" w:lineRule="exact"/>
        <w:ind w:left="480"/>
      </w:pPr>
      <w:r>
        <w:t>_____________________________________</w:t>
      </w:r>
      <w:r w:rsidR="009D3537">
        <w:t xml:space="preserve">(подпись </w:t>
      </w:r>
      <w:proofErr w:type="gramStart"/>
      <w:r w:rsidR="009D3537">
        <w:t>аттестуемого</w:t>
      </w:r>
      <w:proofErr w:type="gramEnd"/>
      <w:r w:rsidR="009D3537">
        <w:t>)</w:t>
      </w:r>
    </w:p>
    <w:p w:rsidR="009D3537" w:rsidRPr="00C943C3" w:rsidRDefault="009D3537" w:rsidP="00C943C3">
      <w:pPr>
        <w:pStyle w:val="Bodytext1"/>
        <w:shd w:val="clear" w:color="auto" w:fill="auto"/>
        <w:tabs>
          <w:tab w:val="left" w:leader="underscore" w:pos="5730"/>
        </w:tabs>
        <w:spacing w:after="0" w:line="374" w:lineRule="exact"/>
        <w:ind w:left="100"/>
        <w:jc w:val="left"/>
        <w:rPr>
          <w:i/>
        </w:rPr>
      </w:pPr>
      <w:r>
        <w:t>Секретарь аттестационной комиссии</w:t>
      </w:r>
      <w:r>
        <w:tab/>
      </w:r>
      <w:r w:rsidRPr="006B0DD2">
        <w:rPr>
          <w:i/>
          <w:color w:val="FF0000"/>
        </w:rPr>
        <w:t>(</w:t>
      </w:r>
      <w:r w:rsidR="00C943C3" w:rsidRPr="006B0DD2">
        <w:rPr>
          <w:i/>
          <w:color w:val="FF0000"/>
        </w:rPr>
        <w:t>М.А. Попова)</w:t>
      </w:r>
    </w:p>
    <w:p w:rsidR="009D3537" w:rsidRDefault="009D3537" w:rsidP="00C943C3">
      <w:pPr>
        <w:pStyle w:val="Bodytext1"/>
        <w:shd w:val="clear" w:color="auto" w:fill="auto"/>
        <w:tabs>
          <w:tab w:val="left" w:leader="underscore" w:pos="2438"/>
        </w:tabs>
        <w:spacing w:after="0" w:line="374" w:lineRule="exact"/>
        <w:ind w:left="100"/>
        <w:jc w:val="left"/>
        <w:sectPr w:rsidR="009D3537">
          <w:type w:val="continuous"/>
          <w:pgSz w:w="11905" w:h="16837"/>
          <w:pgMar w:top="1128" w:right="578" w:bottom="1119" w:left="1522" w:header="0" w:footer="3" w:gutter="0"/>
          <w:cols w:space="720"/>
          <w:noEndnote/>
          <w:docGrid w:linePitch="360"/>
        </w:sectPr>
      </w:pPr>
      <w:r>
        <w:t>Дата</w:t>
      </w:r>
      <w:r>
        <w:tab/>
      </w:r>
    </w:p>
    <w:p w:rsidR="00C943C3" w:rsidRDefault="00C943C3" w:rsidP="00387807">
      <w:pPr>
        <w:pStyle w:val="Bodytext1"/>
        <w:shd w:val="clear" w:color="auto" w:fill="auto"/>
        <w:spacing w:after="0" w:line="240" w:lineRule="auto"/>
        <w:ind w:right="23"/>
      </w:pPr>
      <w:bookmarkStart w:id="6" w:name="bookmark9"/>
    </w:p>
    <w:p w:rsidR="00C943C3" w:rsidRDefault="00C943C3" w:rsidP="00387807">
      <w:pPr>
        <w:pStyle w:val="Bodytext1"/>
        <w:shd w:val="clear" w:color="auto" w:fill="auto"/>
        <w:spacing w:after="0" w:line="240" w:lineRule="auto"/>
        <w:ind w:right="23"/>
      </w:pPr>
    </w:p>
    <w:p w:rsidR="00C943C3" w:rsidRDefault="00C943C3" w:rsidP="00387807">
      <w:pPr>
        <w:pStyle w:val="Bodytext1"/>
        <w:shd w:val="clear" w:color="auto" w:fill="auto"/>
        <w:spacing w:after="0" w:line="240" w:lineRule="auto"/>
        <w:ind w:right="23"/>
      </w:pPr>
    </w:p>
    <w:p w:rsidR="00C943C3" w:rsidRDefault="00C943C3" w:rsidP="00387807">
      <w:pPr>
        <w:pStyle w:val="Bodytext1"/>
        <w:shd w:val="clear" w:color="auto" w:fill="auto"/>
        <w:spacing w:after="0" w:line="240" w:lineRule="auto"/>
        <w:ind w:right="23"/>
      </w:pPr>
    </w:p>
    <w:p w:rsidR="00C943C3" w:rsidRDefault="00C943C3" w:rsidP="00387807">
      <w:pPr>
        <w:pStyle w:val="Bodytext1"/>
        <w:shd w:val="clear" w:color="auto" w:fill="auto"/>
        <w:spacing w:after="0" w:line="240" w:lineRule="auto"/>
        <w:ind w:right="23"/>
      </w:pPr>
    </w:p>
    <w:p w:rsidR="00C943C3" w:rsidRDefault="00C943C3" w:rsidP="00387807">
      <w:pPr>
        <w:pStyle w:val="Bodytext1"/>
        <w:shd w:val="clear" w:color="auto" w:fill="auto"/>
        <w:spacing w:after="0" w:line="240" w:lineRule="auto"/>
        <w:ind w:right="23"/>
      </w:pPr>
    </w:p>
    <w:p w:rsidR="00C943C3" w:rsidRDefault="00C943C3" w:rsidP="00387807">
      <w:pPr>
        <w:pStyle w:val="Bodytext1"/>
        <w:shd w:val="clear" w:color="auto" w:fill="auto"/>
        <w:spacing w:after="0" w:line="240" w:lineRule="auto"/>
        <w:ind w:right="23"/>
      </w:pPr>
    </w:p>
    <w:p w:rsidR="00C943C3" w:rsidRDefault="00C943C3" w:rsidP="00387807">
      <w:pPr>
        <w:pStyle w:val="Bodytext1"/>
        <w:shd w:val="clear" w:color="auto" w:fill="auto"/>
        <w:spacing w:after="0" w:line="240" w:lineRule="auto"/>
        <w:ind w:right="23"/>
      </w:pPr>
    </w:p>
    <w:p w:rsidR="00C943C3" w:rsidRDefault="00C943C3" w:rsidP="00387807">
      <w:pPr>
        <w:pStyle w:val="Bodytext1"/>
        <w:shd w:val="clear" w:color="auto" w:fill="auto"/>
        <w:spacing w:after="0" w:line="240" w:lineRule="auto"/>
        <w:ind w:right="23"/>
      </w:pPr>
    </w:p>
    <w:p w:rsidR="00C943C3" w:rsidRDefault="00C943C3" w:rsidP="00387807">
      <w:pPr>
        <w:pStyle w:val="Bodytext1"/>
        <w:shd w:val="clear" w:color="auto" w:fill="auto"/>
        <w:spacing w:after="0" w:line="240" w:lineRule="auto"/>
        <w:ind w:right="23"/>
      </w:pPr>
    </w:p>
    <w:p w:rsidR="00C943C3" w:rsidRDefault="00C943C3" w:rsidP="00387807">
      <w:pPr>
        <w:pStyle w:val="Bodytext1"/>
        <w:shd w:val="clear" w:color="auto" w:fill="auto"/>
        <w:spacing w:after="0" w:line="240" w:lineRule="auto"/>
        <w:ind w:right="23"/>
      </w:pPr>
    </w:p>
    <w:p w:rsidR="00C943C3" w:rsidRDefault="00C943C3" w:rsidP="00387807">
      <w:pPr>
        <w:pStyle w:val="Bodytext1"/>
        <w:shd w:val="clear" w:color="auto" w:fill="auto"/>
        <w:spacing w:after="0" w:line="240" w:lineRule="auto"/>
        <w:ind w:right="23"/>
      </w:pPr>
    </w:p>
    <w:p w:rsidR="00C943C3" w:rsidRDefault="00C943C3" w:rsidP="00387807">
      <w:pPr>
        <w:pStyle w:val="Bodytext1"/>
        <w:shd w:val="clear" w:color="auto" w:fill="auto"/>
        <w:spacing w:after="0" w:line="240" w:lineRule="auto"/>
        <w:ind w:right="23"/>
      </w:pPr>
    </w:p>
    <w:p w:rsidR="00C943C3" w:rsidRDefault="00C943C3" w:rsidP="00387807">
      <w:pPr>
        <w:pStyle w:val="Bodytext1"/>
        <w:shd w:val="clear" w:color="auto" w:fill="auto"/>
        <w:spacing w:after="0" w:line="240" w:lineRule="auto"/>
        <w:ind w:right="23"/>
      </w:pPr>
    </w:p>
    <w:p w:rsidR="00C943C3" w:rsidRDefault="00C943C3" w:rsidP="00387807">
      <w:pPr>
        <w:pStyle w:val="Bodytext1"/>
        <w:shd w:val="clear" w:color="auto" w:fill="auto"/>
        <w:spacing w:after="0" w:line="240" w:lineRule="auto"/>
        <w:ind w:right="23"/>
      </w:pPr>
    </w:p>
    <w:p w:rsidR="00C943C3" w:rsidRDefault="00C943C3" w:rsidP="00387807">
      <w:pPr>
        <w:pStyle w:val="Bodytext1"/>
        <w:shd w:val="clear" w:color="auto" w:fill="auto"/>
        <w:spacing w:after="0" w:line="240" w:lineRule="auto"/>
        <w:ind w:right="23"/>
      </w:pPr>
    </w:p>
    <w:p w:rsidR="00C943C3" w:rsidRDefault="00C943C3" w:rsidP="00387807">
      <w:pPr>
        <w:pStyle w:val="Bodytext1"/>
        <w:shd w:val="clear" w:color="auto" w:fill="auto"/>
        <w:spacing w:after="0" w:line="240" w:lineRule="auto"/>
        <w:ind w:right="23"/>
      </w:pPr>
    </w:p>
    <w:p w:rsidR="00C943C3" w:rsidRDefault="00C943C3" w:rsidP="00387807">
      <w:pPr>
        <w:pStyle w:val="Bodytext1"/>
        <w:shd w:val="clear" w:color="auto" w:fill="auto"/>
        <w:spacing w:after="0" w:line="240" w:lineRule="auto"/>
        <w:ind w:right="23"/>
      </w:pPr>
    </w:p>
    <w:p w:rsidR="00C943C3" w:rsidRDefault="00C943C3" w:rsidP="00387807">
      <w:pPr>
        <w:pStyle w:val="Bodytext1"/>
        <w:shd w:val="clear" w:color="auto" w:fill="auto"/>
        <w:spacing w:after="0" w:line="240" w:lineRule="auto"/>
        <w:ind w:right="23"/>
      </w:pPr>
    </w:p>
    <w:p w:rsidR="00C943C3" w:rsidRDefault="00C943C3" w:rsidP="00387807">
      <w:pPr>
        <w:pStyle w:val="Bodytext1"/>
        <w:shd w:val="clear" w:color="auto" w:fill="auto"/>
        <w:spacing w:after="0" w:line="240" w:lineRule="auto"/>
        <w:ind w:right="23"/>
      </w:pPr>
    </w:p>
    <w:p w:rsidR="00C943C3" w:rsidRDefault="00C943C3" w:rsidP="00387807">
      <w:pPr>
        <w:pStyle w:val="Bodytext1"/>
        <w:shd w:val="clear" w:color="auto" w:fill="auto"/>
        <w:spacing w:after="0" w:line="240" w:lineRule="auto"/>
        <w:ind w:right="23"/>
      </w:pPr>
    </w:p>
    <w:p w:rsidR="00C943C3" w:rsidRDefault="00C943C3" w:rsidP="00387807">
      <w:pPr>
        <w:pStyle w:val="Bodytext1"/>
        <w:shd w:val="clear" w:color="auto" w:fill="auto"/>
        <w:spacing w:after="0" w:line="240" w:lineRule="auto"/>
        <w:ind w:right="23"/>
      </w:pPr>
    </w:p>
    <w:p w:rsidR="00C943C3" w:rsidRDefault="00C943C3" w:rsidP="00387807">
      <w:pPr>
        <w:pStyle w:val="Bodytext1"/>
        <w:shd w:val="clear" w:color="auto" w:fill="auto"/>
        <w:spacing w:after="0" w:line="240" w:lineRule="auto"/>
        <w:ind w:right="23"/>
      </w:pPr>
    </w:p>
    <w:p w:rsidR="00C943C3" w:rsidRDefault="00C943C3" w:rsidP="00387807">
      <w:pPr>
        <w:pStyle w:val="Bodytext1"/>
        <w:shd w:val="clear" w:color="auto" w:fill="auto"/>
        <w:spacing w:after="0" w:line="240" w:lineRule="auto"/>
        <w:ind w:right="23"/>
      </w:pPr>
    </w:p>
    <w:p w:rsidR="00C943C3" w:rsidRDefault="00C943C3" w:rsidP="00387807">
      <w:pPr>
        <w:pStyle w:val="Bodytext1"/>
        <w:shd w:val="clear" w:color="auto" w:fill="auto"/>
        <w:spacing w:after="0" w:line="240" w:lineRule="auto"/>
        <w:ind w:right="23"/>
      </w:pPr>
    </w:p>
    <w:p w:rsidR="00C943C3" w:rsidRDefault="00C943C3" w:rsidP="00387807">
      <w:pPr>
        <w:pStyle w:val="Bodytext1"/>
        <w:shd w:val="clear" w:color="auto" w:fill="auto"/>
        <w:spacing w:after="0" w:line="240" w:lineRule="auto"/>
        <w:ind w:right="23"/>
      </w:pPr>
    </w:p>
    <w:p w:rsidR="00C943C3" w:rsidRDefault="00C943C3" w:rsidP="00387807">
      <w:pPr>
        <w:pStyle w:val="Bodytext1"/>
        <w:shd w:val="clear" w:color="auto" w:fill="auto"/>
        <w:spacing w:after="0" w:line="240" w:lineRule="auto"/>
        <w:ind w:right="23"/>
      </w:pPr>
    </w:p>
    <w:p w:rsidR="00C943C3" w:rsidRDefault="00C943C3" w:rsidP="00387807">
      <w:pPr>
        <w:pStyle w:val="Bodytext1"/>
        <w:shd w:val="clear" w:color="auto" w:fill="auto"/>
        <w:spacing w:after="0" w:line="240" w:lineRule="auto"/>
        <w:ind w:right="23"/>
      </w:pPr>
    </w:p>
    <w:p w:rsidR="00C943C3" w:rsidRDefault="00C943C3" w:rsidP="00387807">
      <w:pPr>
        <w:pStyle w:val="Bodytext1"/>
        <w:shd w:val="clear" w:color="auto" w:fill="auto"/>
        <w:spacing w:after="0" w:line="240" w:lineRule="auto"/>
        <w:ind w:right="23"/>
      </w:pPr>
    </w:p>
    <w:p w:rsidR="00C943C3" w:rsidRDefault="00C943C3" w:rsidP="00387807">
      <w:pPr>
        <w:pStyle w:val="Bodytext1"/>
        <w:shd w:val="clear" w:color="auto" w:fill="auto"/>
        <w:spacing w:after="0" w:line="240" w:lineRule="auto"/>
        <w:ind w:right="23"/>
      </w:pPr>
    </w:p>
    <w:p w:rsidR="00C943C3" w:rsidRDefault="00C943C3" w:rsidP="00387807">
      <w:pPr>
        <w:pStyle w:val="Bodytext1"/>
        <w:shd w:val="clear" w:color="auto" w:fill="auto"/>
        <w:spacing w:after="0" w:line="240" w:lineRule="auto"/>
        <w:ind w:right="23"/>
      </w:pPr>
    </w:p>
    <w:p w:rsidR="00C943C3" w:rsidRDefault="00C943C3" w:rsidP="00387807">
      <w:pPr>
        <w:pStyle w:val="Bodytext1"/>
        <w:shd w:val="clear" w:color="auto" w:fill="auto"/>
        <w:spacing w:after="0" w:line="240" w:lineRule="auto"/>
        <w:ind w:right="23"/>
      </w:pPr>
    </w:p>
    <w:p w:rsidR="00C943C3" w:rsidRDefault="00C943C3" w:rsidP="00387807">
      <w:pPr>
        <w:pStyle w:val="Bodytext1"/>
        <w:shd w:val="clear" w:color="auto" w:fill="auto"/>
        <w:spacing w:after="0" w:line="240" w:lineRule="auto"/>
        <w:ind w:right="23"/>
      </w:pPr>
    </w:p>
    <w:p w:rsidR="00C943C3" w:rsidRDefault="00C943C3" w:rsidP="00387807">
      <w:pPr>
        <w:pStyle w:val="Bodytext1"/>
        <w:shd w:val="clear" w:color="auto" w:fill="auto"/>
        <w:spacing w:after="0" w:line="240" w:lineRule="auto"/>
        <w:ind w:right="23"/>
      </w:pPr>
    </w:p>
    <w:p w:rsidR="00C943C3" w:rsidRDefault="00C943C3" w:rsidP="00387807">
      <w:pPr>
        <w:pStyle w:val="Bodytext1"/>
        <w:shd w:val="clear" w:color="auto" w:fill="auto"/>
        <w:spacing w:after="0" w:line="240" w:lineRule="auto"/>
        <w:ind w:right="23"/>
      </w:pPr>
    </w:p>
    <w:p w:rsidR="00C943C3" w:rsidRDefault="00C943C3" w:rsidP="00387807">
      <w:pPr>
        <w:pStyle w:val="Bodytext1"/>
        <w:shd w:val="clear" w:color="auto" w:fill="auto"/>
        <w:spacing w:after="0" w:line="240" w:lineRule="auto"/>
        <w:ind w:right="23"/>
      </w:pPr>
    </w:p>
    <w:p w:rsidR="00C943C3" w:rsidRDefault="00C943C3" w:rsidP="00387807">
      <w:pPr>
        <w:pStyle w:val="Bodytext1"/>
        <w:shd w:val="clear" w:color="auto" w:fill="auto"/>
        <w:spacing w:after="0" w:line="240" w:lineRule="auto"/>
        <w:ind w:right="23"/>
      </w:pPr>
    </w:p>
    <w:p w:rsidR="00387807" w:rsidRDefault="00387807" w:rsidP="00387807">
      <w:pPr>
        <w:pStyle w:val="Bodytext1"/>
        <w:shd w:val="clear" w:color="auto" w:fill="auto"/>
        <w:spacing w:after="0" w:line="240" w:lineRule="auto"/>
        <w:ind w:right="23"/>
      </w:pPr>
      <w:r>
        <w:lastRenderedPageBreak/>
        <w:t xml:space="preserve">ПРИЛОЖЕНИЕ № </w:t>
      </w:r>
      <w:r w:rsidR="00BD6601">
        <w:t>6</w:t>
      </w:r>
    </w:p>
    <w:p w:rsidR="007C7060" w:rsidRDefault="00387807" w:rsidP="007C7060">
      <w:pPr>
        <w:pStyle w:val="Bodytext1"/>
        <w:shd w:val="clear" w:color="auto" w:fill="auto"/>
        <w:spacing w:after="0" w:line="240" w:lineRule="auto"/>
        <w:ind w:left="2780" w:right="23"/>
      </w:pPr>
      <w:r>
        <w:t xml:space="preserve">к Положению о порядке аттестации педагогических работников </w:t>
      </w:r>
      <w:r w:rsidR="007C7060">
        <w:t>МБДОУ детский сад «Колокольчик»</w:t>
      </w:r>
    </w:p>
    <w:p w:rsidR="00387807" w:rsidRPr="00387807" w:rsidRDefault="00387807" w:rsidP="00387807">
      <w:pPr>
        <w:pStyle w:val="Bodytext70"/>
        <w:shd w:val="clear" w:color="auto" w:fill="auto"/>
        <w:spacing w:after="108" w:line="230" w:lineRule="exact"/>
        <w:ind w:left="3040"/>
        <w:rPr>
          <w:b w:val="0"/>
        </w:rPr>
      </w:pPr>
      <w:r w:rsidRPr="00387807">
        <w:rPr>
          <w:b w:val="0"/>
        </w:rPr>
        <w:t xml:space="preserve"> на соответствие занимаемой должности</w:t>
      </w:r>
    </w:p>
    <w:p w:rsidR="00387807" w:rsidRDefault="00387807" w:rsidP="009D3537">
      <w:pPr>
        <w:pStyle w:val="Bodytext70"/>
        <w:shd w:val="clear" w:color="auto" w:fill="auto"/>
        <w:spacing w:after="108" w:line="230" w:lineRule="exact"/>
        <w:ind w:left="3040"/>
        <w:jc w:val="left"/>
      </w:pPr>
    </w:p>
    <w:p w:rsidR="009D3537" w:rsidRDefault="009D3537" w:rsidP="009D3537">
      <w:pPr>
        <w:pStyle w:val="Bodytext70"/>
        <w:shd w:val="clear" w:color="auto" w:fill="auto"/>
        <w:spacing w:after="108" w:line="230" w:lineRule="exact"/>
        <w:ind w:left="3040"/>
        <w:jc w:val="left"/>
      </w:pPr>
      <w:r>
        <w:t>АТТЕСТАЦИОННЫЙ ЛИСТ</w:t>
      </w:r>
      <w:bookmarkEnd w:id="6"/>
    </w:p>
    <w:p w:rsidR="009D3537" w:rsidRDefault="009D3537" w:rsidP="00387807">
      <w:pPr>
        <w:pStyle w:val="Bodytext1"/>
        <w:shd w:val="clear" w:color="auto" w:fill="auto"/>
        <w:spacing w:after="0" w:line="240" w:lineRule="auto"/>
        <w:ind w:left="40"/>
        <w:jc w:val="both"/>
      </w:pPr>
      <w:r>
        <w:t>1. Фамилия, имя, отчество</w:t>
      </w:r>
      <w:r w:rsidR="00387807">
        <w:t xml:space="preserve"> ________________________________________________________</w:t>
      </w:r>
    </w:p>
    <w:p w:rsidR="009D3537" w:rsidRDefault="009D3537" w:rsidP="00387807">
      <w:pPr>
        <w:pStyle w:val="Bodytext1"/>
        <w:numPr>
          <w:ilvl w:val="0"/>
          <w:numId w:val="13"/>
        </w:numPr>
        <w:shd w:val="clear" w:color="auto" w:fill="auto"/>
        <w:tabs>
          <w:tab w:val="left" w:pos="275"/>
          <w:tab w:val="left" w:leader="underscore" w:pos="8718"/>
        </w:tabs>
        <w:spacing w:after="0" w:line="240" w:lineRule="auto"/>
        <w:ind w:left="40"/>
        <w:jc w:val="both"/>
      </w:pPr>
      <w:r>
        <w:t>Число, месяц и год рождения</w:t>
      </w:r>
      <w:r>
        <w:tab/>
      </w:r>
    </w:p>
    <w:p w:rsidR="009D3537" w:rsidRDefault="009D3537" w:rsidP="00387807">
      <w:pPr>
        <w:pStyle w:val="Bodytext1"/>
        <w:numPr>
          <w:ilvl w:val="0"/>
          <w:numId w:val="13"/>
        </w:numPr>
        <w:shd w:val="clear" w:color="auto" w:fill="auto"/>
        <w:tabs>
          <w:tab w:val="left" w:pos="275"/>
        </w:tabs>
        <w:spacing w:after="0" w:line="240" w:lineRule="auto"/>
        <w:ind w:left="40"/>
        <w:jc w:val="both"/>
      </w:pPr>
      <w:r>
        <w:t>Занимаемая должность на момент аттестации и дата назначения на эту должность</w:t>
      </w:r>
    </w:p>
    <w:p w:rsidR="00387807" w:rsidRDefault="00387807" w:rsidP="00387807">
      <w:pPr>
        <w:pStyle w:val="Bodytext1"/>
        <w:shd w:val="clear" w:color="auto" w:fill="auto"/>
        <w:tabs>
          <w:tab w:val="left" w:pos="275"/>
        </w:tabs>
        <w:spacing w:after="0" w:line="240" w:lineRule="auto"/>
        <w:ind w:left="40"/>
        <w:jc w:val="both"/>
      </w:pPr>
      <w:r>
        <w:t>____________________________________________________________________________</w:t>
      </w:r>
    </w:p>
    <w:p w:rsidR="009D3537" w:rsidRDefault="009D3537" w:rsidP="00387807">
      <w:pPr>
        <w:pStyle w:val="Bodytext1"/>
        <w:shd w:val="clear" w:color="auto" w:fill="auto"/>
        <w:spacing w:after="0" w:line="240" w:lineRule="auto"/>
        <w:ind w:left="40"/>
        <w:jc w:val="both"/>
      </w:pPr>
      <w:r>
        <w:t>4. Сведения о профессиональном образовании, наличии ученой степени, ученого звания</w:t>
      </w:r>
    </w:p>
    <w:p w:rsidR="00387807" w:rsidRDefault="00387807" w:rsidP="00387807">
      <w:pPr>
        <w:pStyle w:val="Bodytext1"/>
        <w:shd w:val="clear" w:color="auto" w:fill="auto"/>
        <w:spacing w:after="0" w:line="240" w:lineRule="auto"/>
        <w:ind w:left="40"/>
        <w:jc w:val="both"/>
      </w:pPr>
      <w:r>
        <w:t>____________________________________________________________________________</w:t>
      </w:r>
    </w:p>
    <w:p w:rsidR="009D3537" w:rsidRDefault="009D3537" w:rsidP="00387807">
      <w:pPr>
        <w:pStyle w:val="Bodytext40"/>
        <w:shd w:val="clear" w:color="auto" w:fill="auto"/>
        <w:spacing w:before="0" w:after="0" w:line="240" w:lineRule="auto"/>
        <w:ind w:left="780"/>
      </w:pPr>
      <w:r>
        <w:t>(когда и какое учебное заведение окончи</w:t>
      </w:r>
      <w:proofErr w:type="gramStart"/>
      <w:r>
        <w:t>л(</w:t>
      </w:r>
      <w:proofErr w:type="gramEnd"/>
      <w:r>
        <w:t>а), квалификация и специальность по диплому,</w:t>
      </w:r>
    </w:p>
    <w:p w:rsidR="00387807" w:rsidRDefault="009D3537" w:rsidP="00387807">
      <w:pPr>
        <w:pStyle w:val="Bodytext1"/>
        <w:shd w:val="clear" w:color="auto" w:fill="auto"/>
        <w:tabs>
          <w:tab w:val="left" w:leader="underscore" w:pos="9318"/>
        </w:tabs>
        <w:spacing w:after="0" w:line="240" w:lineRule="auto"/>
        <w:ind w:left="40" w:right="40" w:firstLine="3320"/>
        <w:jc w:val="left"/>
        <w:rPr>
          <w:rStyle w:val="Bodytext910"/>
        </w:rPr>
      </w:pPr>
      <w:r>
        <w:rPr>
          <w:rStyle w:val="Bodytext910"/>
        </w:rPr>
        <w:t xml:space="preserve">ученая степень, ученое звание) </w:t>
      </w:r>
    </w:p>
    <w:p w:rsidR="009D3537" w:rsidRDefault="009D3537" w:rsidP="00387807">
      <w:pPr>
        <w:pStyle w:val="Bodytext1"/>
        <w:shd w:val="clear" w:color="auto" w:fill="auto"/>
        <w:tabs>
          <w:tab w:val="left" w:leader="underscore" w:pos="9318"/>
        </w:tabs>
        <w:spacing w:after="0" w:line="240" w:lineRule="auto"/>
        <w:ind w:left="40" w:right="40" w:hanging="40"/>
        <w:jc w:val="left"/>
      </w:pPr>
      <w:r>
        <w:t>5. Сведения о повышении квалификации за последние 5 лет до прохождения аттестации</w:t>
      </w:r>
      <w:r>
        <w:tab/>
      </w:r>
    </w:p>
    <w:p w:rsidR="009D3537" w:rsidRDefault="009D3537" w:rsidP="00387807">
      <w:pPr>
        <w:pStyle w:val="Bodytext1"/>
        <w:numPr>
          <w:ilvl w:val="1"/>
          <w:numId w:val="13"/>
        </w:numPr>
        <w:shd w:val="clear" w:color="auto" w:fill="auto"/>
        <w:tabs>
          <w:tab w:val="left" w:pos="280"/>
          <w:tab w:val="left" w:leader="underscore" w:pos="5891"/>
        </w:tabs>
        <w:spacing w:after="0" w:line="240" w:lineRule="auto"/>
        <w:ind w:left="40"/>
        <w:jc w:val="both"/>
      </w:pPr>
      <w:r>
        <w:t>Общий трудовой стаж</w:t>
      </w:r>
      <w:r>
        <w:tab/>
      </w:r>
    </w:p>
    <w:p w:rsidR="00387807" w:rsidRDefault="009D3537" w:rsidP="00387807">
      <w:pPr>
        <w:pStyle w:val="Bodytext1"/>
        <w:numPr>
          <w:ilvl w:val="1"/>
          <w:numId w:val="13"/>
        </w:numPr>
        <w:shd w:val="clear" w:color="auto" w:fill="auto"/>
        <w:tabs>
          <w:tab w:val="left" w:pos="280"/>
        </w:tabs>
        <w:spacing w:after="0" w:line="240" w:lineRule="auto"/>
        <w:ind w:left="40" w:right="3460"/>
        <w:jc w:val="left"/>
      </w:pPr>
      <w:r>
        <w:t xml:space="preserve">Стаж руководящей работы (работы по специальности) </w:t>
      </w:r>
    </w:p>
    <w:p w:rsidR="009D3537" w:rsidRDefault="00387807" w:rsidP="00387807">
      <w:pPr>
        <w:pStyle w:val="Bodytext1"/>
        <w:shd w:val="clear" w:color="auto" w:fill="auto"/>
        <w:tabs>
          <w:tab w:val="left" w:pos="280"/>
        </w:tabs>
        <w:spacing w:after="0" w:line="240" w:lineRule="auto"/>
        <w:ind w:left="40" w:right="3460"/>
        <w:jc w:val="left"/>
      </w:pPr>
      <w:r>
        <w:t>8</w:t>
      </w:r>
      <w:r w:rsidR="009D3537">
        <w:t>. Рекомендации Комиссии по аттестации</w:t>
      </w:r>
    </w:p>
    <w:p w:rsidR="009D3537" w:rsidRDefault="00387807" w:rsidP="00387807">
      <w:pPr>
        <w:pStyle w:val="Bodytext1"/>
        <w:shd w:val="clear" w:color="auto" w:fill="auto"/>
        <w:spacing w:after="0" w:line="240" w:lineRule="auto"/>
        <w:ind w:left="40"/>
        <w:jc w:val="both"/>
      </w:pPr>
      <w:r>
        <w:t>9</w:t>
      </w:r>
      <w:r w:rsidR="009D3537">
        <w:t>. Решение Комиссии по аттестации</w:t>
      </w:r>
    </w:p>
    <w:p w:rsidR="00387807" w:rsidRDefault="00387807" w:rsidP="00387807">
      <w:pPr>
        <w:pStyle w:val="Bodytext1"/>
        <w:shd w:val="clear" w:color="auto" w:fill="auto"/>
        <w:spacing w:after="0" w:line="240" w:lineRule="auto"/>
        <w:ind w:left="40"/>
        <w:jc w:val="both"/>
      </w:pPr>
      <w:r>
        <w:t>__________________________________________________________________________________</w:t>
      </w:r>
    </w:p>
    <w:p w:rsidR="00387807" w:rsidRDefault="00387807" w:rsidP="00387807">
      <w:pPr>
        <w:pStyle w:val="Bodytext1"/>
        <w:shd w:val="clear" w:color="auto" w:fill="auto"/>
        <w:spacing w:after="0" w:line="240" w:lineRule="auto"/>
        <w:ind w:left="40"/>
        <w:jc w:val="both"/>
      </w:pPr>
      <w:r>
        <w:t>__________________________________________________________________________________</w:t>
      </w:r>
    </w:p>
    <w:p w:rsidR="007C7060" w:rsidRDefault="009D3537" w:rsidP="007C7060">
      <w:pPr>
        <w:pStyle w:val="Bodytext1"/>
        <w:shd w:val="clear" w:color="auto" w:fill="auto"/>
        <w:spacing w:after="0" w:line="240" w:lineRule="auto"/>
        <w:ind w:left="426" w:right="1056"/>
        <w:jc w:val="center"/>
      </w:pPr>
      <w:r>
        <w:t xml:space="preserve">(соответствует занимаемой должности (указывается наименование должности)/не соответствует занимаемой должности (указывается наименование должности)), дата и № приказа </w:t>
      </w:r>
      <w:r w:rsidR="007C7060">
        <w:t>МБДОУ детский сад «Колокольчик»</w:t>
      </w:r>
    </w:p>
    <w:p w:rsidR="00387807" w:rsidRDefault="00387807" w:rsidP="00387807">
      <w:pPr>
        <w:pStyle w:val="Bodytext40"/>
        <w:shd w:val="clear" w:color="auto" w:fill="auto"/>
        <w:spacing w:before="0" w:after="0" w:line="240" w:lineRule="auto"/>
        <w:ind w:left="40" w:right="40"/>
        <w:jc w:val="both"/>
      </w:pPr>
    </w:p>
    <w:p w:rsidR="009D3537" w:rsidRDefault="009D3537" w:rsidP="009D3537">
      <w:pPr>
        <w:pStyle w:val="Bodytext1"/>
        <w:numPr>
          <w:ilvl w:val="2"/>
          <w:numId w:val="13"/>
        </w:numPr>
        <w:shd w:val="clear" w:color="auto" w:fill="auto"/>
        <w:tabs>
          <w:tab w:val="left" w:pos="270"/>
          <w:tab w:val="left" w:leader="underscore" w:pos="6933"/>
        </w:tabs>
        <w:spacing w:after="0" w:line="230" w:lineRule="exact"/>
        <w:ind w:left="40"/>
        <w:jc w:val="both"/>
      </w:pPr>
      <w:r>
        <w:t>Количественный состав Комиссии по аттестации:</w:t>
      </w:r>
      <w:r>
        <w:tab/>
      </w:r>
    </w:p>
    <w:p w:rsidR="009D3537" w:rsidRDefault="009D3537" w:rsidP="009D3537">
      <w:pPr>
        <w:pStyle w:val="Bodytext1"/>
        <w:shd w:val="clear" w:color="auto" w:fill="auto"/>
        <w:tabs>
          <w:tab w:val="left" w:leader="underscore" w:pos="4581"/>
        </w:tabs>
        <w:spacing w:after="0" w:line="470" w:lineRule="exact"/>
        <w:ind w:left="40"/>
        <w:jc w:val="both"/>
      </w:pPr>
      <w:r>
        <w:t>На заседании присутствовало</w:t>
      </w:r>
      <w:r>
        <w:tab/>
        <w:t>членов Комиссии по аттестации</w:t>
      </w:r>
    </w:p>
    <w:p w:rsidR="009D3537" w:rsidRDefault="009D3537" w:rsidP="009D3537">
      <w:pPr>
        <w:pStyle w:val="Bodytext1"/>
        <w:numPr>
          <w:ilvl w:val="2"/>
          <w:numId w:val="13"/>
        </w:numPr>
        <w:shd w:val="clear" w:color="auto" w:fill="auto"/>
        <w:tabs>
          <w:tab w:val="left" w:pos="371"/>
          <w:tab w:val="left" w:leader="underscore" w:pos="4072"/>
          <w:tab w:val="left" w:leader="underscore" w:pos="6410"/>
        </w:tabs>
        <w:spacing w:after="0" w:line="470" w:lineRule="exact"/>
        <w:ind w:left="40"/>
        <w:jc w:val="both"/>
      </w:pPr>
      <w:r>
        <w:t>Количество голосов «за»</w:t>
      </w:r>
      <w:r>
        <w:tab/>
        <w:t>, «против»</w:t>
      </w:r>
      <w:r>
        <w:tab/>
      </w:r>
    </w:p>
    <w:p w:rsidR="009D3537" w:rsidRDefault="009D3537" w:rsidP="00387807">
      <w:pPr>
        <w:pStyle w:val="Bodytext1"/>
        <w:numPr>
          <w:ilvl w:val="2"/>
          <w:numId w:val="13"/>
        </w:numPr>
        <w:shd w:val="clear" w:color="auto" w:fill="auto"/>
        <w:tabs>
          <w:tab w:val="left" w:pos="426"/>
          <w:tab w:val="left" w:leader="underscore" w:pos="9266"/>
        </w:tabs>
        <w:spacing w:after="0" w:line="470" w:lineRule="exact"/>
        <w:ind w:left="40"/>
        <w:jc w:val="both"/>
        <w:sectPr w:rsidR="009D3537" w:rsidSect="009B1B59">
          <w:type w:val="continuous"/>
          <w:pgSz w:w="11905" w:h="16837"/>
          <w:pgMar w:top="1186" w:right="697" w:bottom="3261" w:left="1647" w:header="0" w:footer="3" w:gutter="0"/>
          <w:cols w:space="720"/>
          <w:noEndnote/>
          <w:docGrid w:linePitch="360"/>
        </w:sectPr>
      </w:pPr>
      <w:r>
        <w:t>Примечани</w:t>
      </w:r>
      <w:r w:rsidR="00387807">
        <w:t>я</w:t>
      </w:r>
      <w:r>
        <w:tab/>
      </w:r>
      <w:r>
        <w:tab/>
      </w:r>
    </w:p>
    <w:p w:rsidR="009D3537" w:rsidRDefault="009D3537" w:rsidP="00C943C3">
      <w:pPr>
        <w:framePr w:w="11909" w:h="248" w:hRule="exact" w:wrap="notBeside" w:vAnchor="text" w:hAnchor="text" w:xAlign="center" w:y="1" w:anchorLock="1"/>
        <w:rPr>
          <w:color w:val="auto"/>
        </w:rPr>
      </w:pPr>
    </w:p>
    <w:p w:rsidR="009D3537" w:rsidRDefault="009D3537" w:rsidP="00C943C3">
      <w:pPr>
        <w:rPr>
          <w:color w:val="auto"/>
          <w:sz w:val="2"/>
          <w:szCs w:val="2"/>
        </w:rPr>
        <w:sectPr w:rsidR="009D353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color w:val="auto"/>
          <w:sz w:val="2"/>
          <w:szCs w:val="2"/>
        </w:rPr>
        <w:t xml:space="preserve"> </w:t>
      </w:r>
    </w:p>
    <w:p w:rsidR="009D3537" w:rsidRDefault="009D3537" w:rsidP="00C943C3">
      <w:pPr>
        <w:pStyle w:val="Bodytext1"/>
        <w:shd w:val="clear" w:color="auto" w:fill="auto"/>
        <w:spacing w:after="211" w:line="269" w:lineRule="exact"/>
        <w:ind w:left="20" w:right="600"/>
        <w:jc w:val="left"/>
      </w:pPr>
      <w:r>
        <w:lastRenderedPageBreak/>
        <w:t xml:space="preserve">Председатель Комиссии </w:t>
      </w:r>
      <w:r w:rsidR="00DD2BDD">
        <w:t>_____________________/ФИО/</w:t>
      </w:r>
    </w:p>
    <w:p w:rsidR="009D3537" w:rsidRDefault="009D3537" w:rsidP="00DD2BDD">
      <w:pPr>
        <w:pStyle w:val="Bodytext1"/>
        <w:shd w:val="clear" w:color="auto" w:fill="auto"/>
        <w:spacing w:after="0" w:line="230" w:lineRule="exact"/>
        <w:ind w:left="20"/>
        <w:jc w:val="left"/>
      </w:pPr>
      <w:r>
        <w:t>Секретарь</w:t>
      </w:r>
      <w:r w:rsidR="00DD2BDD">
        <w:t xml:space="preserve"> </w:t>
      </w:r>
      <w:r>
        <w:t>Комиссии</w:t>
      </w:r>
      <w:r w:rsidR="00DD2BDD">
        <w:t>_______________________/ФИО/</w:t>
      </w:r>
      <w:r>
        <w:t xml:space="preserve"> </w:t>
      </w:r>
    </w:p>
    <w:p w:rsidR="009D3537" w:rsidRDefault="009D3537" w:rsidP="00C943C3">
      <w:pPr>
        <w:pStyle w:val="Bodytext1"/>
        <w:shd w:val="clear" w:color="auto" w:fill="auto"/>
        <w:spacing w:after="0" w:line="422" w:lineRule="exact"/>
        <w:ind w:left="20" w:right="260"/>
        <w:jc w:val="left"/>
        <w:sectPr w:rsidR="009D3537" w:rsidSect="00C943C3">
          <w:type w:val="continuous"/>
          <w:pgSz w:w="11905" w:h="16837"/>
          <w:pgMar w:top="1186" w:right="565" w:bottom="1421" w:left="1697" w:header="0" w:footer="3" w:gutter="0"/>
          <w:cols w:space="720"/>
          <w:noEndnote/>
          <w:docGrid w:linePitch="360"/>
        </w:sectPr>
      </w:pPr>
      <w:r>
        <w:t>Дата проведения аттестации «</w:t>
      </w:r>
      <w:r w:rsidR="00C943C3">
        <w:t xml:space="preserve">         </w:t>
      </w:r>
      <w:r>
        <w:t xml:space="preserve"> » </w:t>
      </w:r>
      <w:r w:rsidR="00C943C3">
        <w:t>____________</w:t>
      </w:r>
      <w:r>
        <w:t>20</w:t>
      </w:r>
    </w:p>
    <w:p w:rsidR="00DD2BDD" w:rsidRDefault="00DD2BDD" w:rsidP="00C943C3">
      <w:pPr>
        <w:pStyle w:val="Bodytext1"/>
        <w:shd w:val="clear" w:color="auto" w:fill="auto"/>
        <w:spacing w:after="0" w:line="230" w:lineRule="exact"/>
        <w:jc w:val="left"/>
      </w:pPr>
    </w:p>
    <w:p w:rsidR="009D3537" w:rsidRDefault="009D3537" w:rsidP="00C943C3">
      <w:pPr>
        <w:pStyle w:val="Bodytext1"/>
        <w:shd w:val="clear" w:color="auto" w:fill="auto"/>
        <w:spacing w:after="0" w:line="230" w:lineRule="exact"/>
        <w:jc w:val="left"/>
        <w:sectPr w:rsidR="009D3537" w:rsidSect="00DD2BDD">
          <w:type w:val="continuous"/>
          <w:pgSz w:w="11905" w:h="16837"/>
          <w:pgMar w:top="1186" w:right="706" w:bottom="1421" w:left="1707" w:header="0" w:footer="3" w:gutter="0"/>
          <w:cols w:space="720"/>
          <w:noEndnote/>
          <w:docGrid w:linePitch="360"/>
        </w:sectPr>
      </w:pPr>
      <w:r>
        <w:t>С аттестационным листом ознакомле</w:t>
      </w:r>
      <w:proofErr w:type="gramStart"/>
      <w:r>
        <w:t>н(</w:t>
      </w:r>
      <w:proofErr w:type="gramEnd"/>
      <w:r>
        <w:t>а)</w:t>
      </w:r>
      <w:r w:rsidR="00DD2BDD">
        <w:t>___________________________/подпись аттестуемого/</w:t>
      </w:r>
    </w:p>
    <w:p w:rsidR="009D3537" w:rsidRDefault="009D3537" w:rsidP="00C943C3">
      <w:pPr>
        <w:rPr>
          <w:color w:val="auto"/>
          <w:sz w:val="2"/>
          <w:szCs w:val="2"/>
        </w:rPr>
      </w:pPr>
    </w:p>
    <w:p w:rsidR="009D3537" w:rsidRDefault="009D3537" w:rsidP="00C943C3">
      <w:pPr>
        <w:rPr>
          <w:color w:val="auto"/>
          <w:sz w:val="2"/>
          <w:szCs w:val="2"/>
        </w:rPr>
      </w:pPr>
    </w:p>
    <w:p w:rsidR="009D3537" w:rsidRDefault="009D3537" w:rsidP="00C943C3">
      <w:pPr>
        <w:rPr>
          <w:color w:val="auto"/>
          <w:sz w:val="2"/>
          <w:szCs w:val="2"/>
        </w:rPr>
      </w:pPr>
    </w:p>
    <w:p w:rsidR="009D3537" w:rsidRDefault="009D3537" w:rsidP="00C943C3">
      <w:pPr>
        <w:rPr>
          <w:color w:val="auto"/>
          <w:sz w:val="2"/>
          <w:szCs w:val="2"/>
        </w:rPr>
      </w:pPr>
    </w:p>
    <w:sectPr w:rsidR="009D3537" w:rsidSect="00C943C3">
      <w:type w:val="continuous"/>
      <w:pgSz w:w="11905" w:h="16837"/>
      <w:pgMar w:top="1102" w:right="728" w:bottom="1158" w:left="15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FDB" w:rsidRDefault="00714FDB" w:rsidP="00A90477">
      <w:r>
        <w:separator/>
      </w:r>
    </w:p>
  </w:endnote>
  <w:endnote w:type="continuationSeparator" w:id="0">
    <w:p w:rsidR="00714FDB" w:rsidRDefault="00714FDB" w:rsidP="00A9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FDB" w:rsidRDefault="00714FDB">
      <w:r>
        <w:separator/>
      </w:r>
    </w:p>
  </w:footnote>
  <w:footnote w:type="continuationSeparator" w:id="0">
    <w:p w:rsidR="00714FDB" w:rsidRDefault="00714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5"/>
    <w:multiLevelType w:val="multilevel"/>
    <w:tmpl w:val="00000014"/>
    <w:lvl w:ilvl="0"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17"/>
    <w:multiLevelType w:val="multilevel"/>
    <w:tmpl w:val="00000016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19"/>
    <w:multiLevelType w:val="multilevel"/>
    <w:tmpl w:val="0000001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0000001B"/>
    <w:multiLevelType w:val="multilevel"/>
    <w:tmpl w:val="0000001A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0000001D"/>
    <w:multiLevelType w:val="multilevel"/>
    <w:tmpl w:val="0000001C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0000001F"/>
    <w:multiLevelType w:val="multilevel"/>
    <w:tmpl w:val="0000001E"/>
    <w:lvl w:ilvl="0">
      <w:start w:val="4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4">
    <w:nsid w:val="00000031"/>
    <w:multiLevelType w:val="multilevel"/>
    <w:tmpl w:val="00000030"/>
    <w:lvl w:ilvl="0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6">
    <w:nsid w:val="00000035"/>
    <w:multiLevelType w:val="multilevel"/>
    <w:tmpl w:val="000000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7">
    <w:nsid w:val="00000037"/>
    <w:multiLevelType w:val="multilevel"/>
    <w:tmpl w:val="0000003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8">
    <w:nsid w:val="00000039"/>
    <w:multiLevelType w:val="multilevel"/>
    <w:tmpl w:val="0000003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9">
    <w:nsid w:val="30113383"/>
    <w:multiLevelType w:val="hybridMultilevel"/>
    <w:tmpl w:val="BB46F018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>
    <w:nsid w:val="56C15F36"/>
    <w:multiLevelType w:val="multilevel"/>
    <w:tmpl w:val="0000000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1">
    <w:nsid w:val="581B5119"/>
    <w:multiLevelType w:val="multilevel"/>
    <w:tmpl w:val="4B30DF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1"/>
  </w:num>
  <w:num w:numId="31">
    <w:abstractNumId w:val="3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77"/>
    <w:rsid w:val="00004F09"/>
    <w:rsid w:val="000137A6"/>
    <w:rsid w:val="000417B6"/>
    <w:rsid w:val="00052422"/>
    <w:rsid w:val="000873E4"/>
    <w:rsid w:val="000A688A"/>
    <w:rsid w:val="000E6051"/>
    <w:rsid w:val="001109C7"/>
    <w:rsid w:val="001206B0"/>
    <w:rsid w:val="0012290D"/>
    <w:rsid w:val="00155885"/>
    <w:rsid w:val="00161F82"/>
    <w:rsid w:val="001C5EF4"/>
    <w:rsid w:val="002077CA"/>
    <w:rsid w:val="00213EDD"/>
    <w:rsid w:val="00241F48"/>
    <w:rsid w:val="002546C2"/>
    <w:rsid w:val="002D0C4F"/>
    <w:rsid w:val="002E3226"/>
    <w:rsid w:val="00304C83"/>
    <w:rsid w:val="003370F1"/>
    <w:rsid w:val="00387807"/>
    <w:rsid w:val="00390E91"/>
    <w:rsid w:val="003C3564"/>
    <w:rsid w:val="003C3E2F"/>
    <w:rsid w:val="003D65FE"/>
    <w:rsid w:val="003E2ADB"/>
    <w:rsid w:val="0043556C"/>
    <w:rsid w:val="00492AA8"/>
    <w:rsid w:val="00495A18"/>
    <w:rsid w:val="004B4F14"/>
    <w:rsid w:val="004C4907"/>
    <w:rsid w:val="004C7BBD"/>
    <w:rsid w:val="004E5E65"/>
    <w:rsid w:val="004E6946"/>
    <w:rsid w:val="004F46DF"/>
    <w:rsid w:val="005069F1"/>
    <w:rsid w:val="00507F17"/>
    <w:rsid w:val="0052007F"/>
    <w:rsid w:val="00546BCF"/>
    <w:rsid w:val="005501B1"/>
    <w:rsid w:val="005E2D05"/>
    <w:rsid w:val="005F46C3"/>
    <w:rsid w:val="005F6519"/>
    <w:rsid w:val="00621BCB"/>
    <w:rsid w:val="00654BBD"/>
    <w:rsid w:val="00656AFB"/>
    <w:rsid w:val="006750D2"/>
    <w:rsid w:val="006869A9"/>
    <w:rsid w:val="006B0DD2"/>
    <w:rsid w:val="006B5838"/>
    <w:rsid w:val="006C2B1F"/>
    <w:rsid w:val="006C3C36"/>
    <w:rsid w:val="006F61CA"/>
    <w:rsid w:val="00714618"/>
    <w:rsid w:val="00714FDB"/>
    <w:rsid w:val="00742386"/>
    <w:rsid w:val="00772B91"/>
    <w:rsid w:val="007C4ED1"/>
    <w:rsid w:val="007C6563"/>
    <w:rsid w:val="007C7060"/>
    <w:rsid w:val="007F2E00"/>
    <w:rsid w:val="008015CC"/>
    <w:rsid w:val="0084149F"/>
    <w:rsid w:val="00892920"/>
    <w:rsid w:val="0090155A"/>
    <w:rsid w:val="00947605"/>
    <w:rsid w:val="00953EA9"/>
    <w:rsid w:val="0095404B"/>
    <w:rsid w:val="009A547B"/>
    <w:rsid w:val="009B1B59"/>
    <w:rsid w:val="009B53B2"/>
    <w:rsid w:val="009D3537"/>
    <w:rsid w:val="00A719DC"/>
    <w:rsid w:val="00A869DA"/>
    <w:rsid w:val="00A90477"/>
    <w:rsid w:val="00AB40F4"/>
    <w:rsid w:val="00B00DE7"/>
    <w:rsid w:val="00B25174"/>
    <w:rsid w:val="00B477E7"/>
    <w:rsid w:val="00B55853"/>
    <w:rsid w:val="00B910E9"/>
    <w:rsid w:val="00B95D2A"/>
    <w:rsid w:val="00BD6601"/>
    <w:rsid w:val="00C84786"/>
    <w:rsid w:val="00C943C3"/>
    <w:rsid w:val="00CE0521"/>
    <w:rsid w:val="00CE0699"/>
    <w:rsid w:val="00CF572A"/>
    <w:rsid w:val="00D34402"/>
    <w:rsid w:val="00DB682A"/>
    <w:rsid w:val="00DD2BDD"/>
    <w:rsid w:val="00DD46A9"/>
    <w:rsid w:val="00DD6775"/>
    <w:rsid w:val="00DE329F"/>
    <w:rsid w:val="00E035D5"/>
    <w:rsid w:val="00E04440"/>
    <w:rsid w:val="00E207A3"/>
    <w:rsid w:val="00E549F9"/>
    <w:rsid w:val="00E82893"/>
    <w:rsid w:val="00E93912"/>
    <w:rsid w:val="00E952D8"/>
    <w:rsid w:val="00EB387A"/>
    <w:rsid w:val="00ED0FA3"/>
    <w:rsid w:val="00F1015E"/>
    <w:rsid w:val="00F26518"/>
    <w:rsid w:val="00F37082"/>
    <w:rsid w:val="00F84E74"/>
    <w:rsid w:val="00F861A6"/>
    <w:rsid w:val="00FA540E"/>
    <w:rsid w:val="00FB3AC8"/>
    <w:rsid w:val="00FC2AB0"/>
    <w:rsid w:val="00FE6A39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0477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F101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0477"/>
    <w:rPr>
      <w:color w:val="0066CC"/>
      <w:u w:val="single"/>
    </w:rPr>
  </w:style>
  <w:style w:type="character" w:customStyle="1" w:styleId="Bodytext2">
    <w:name w:val="Body text (2)_"/>
    <w:basedOn w:val="a0"/>
    <w:link w:val="Bodytext20"/>
    <w:uiPriority w:val="99"/>
    <w:rsid w:val="00A904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">
    <w:name w:val="Body text (3)_"/>
    <w:basedOn w:val="a0"/>
    <w:link w:val="Bodytext30"/>
    <w:uiPriority w:val="99"/>
    <w:rsid w:val="00A904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Bodytext20">
    <w:name w:val="Body text (2)"/>
    <w:basedOn w:val="a"/>
    <w:link w:val="Bodytext2"/>
    <w:uiPriority w:val="99"/>
    <w:rsid w:val="00A90477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30">
    <w:name w:val="Body text (3)"/>
    <w:basedOn w:val="a"/>
    <w:link w:val="Bodytext3"/>
    <w:uiPriority w:val="99"/>
    <w:rsid w:val="00A90477"/>
    <w:pPr>
      <w:shd w:val="clear" w:color="auto" w:fill="FFFFFF"/>
      <w:spacing w:before="420" w:after="60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9"/>
    <w:rsid w:val="00F1015E"/>
    <w:rPr>
      <w:rFonts w:ascii="Arial" w:eastAsiaTheme="minorEastAsia" w:hAnsi="Arial" w:cs="Arial"/>
      <w:b/>
      <w:bCs/>
      <w:color w:val="26282F"/>
      <w:lang w:val="ru-RU"/>
    </w:rPr>
  </w:style>
  <w:style w:type="character" w:customStyle="1" w:styleId="a4">
    <w:name w:val="Гипертекстовая ссылка"/>
    <w:basedOn w:val="a0"/>
    <w:uiPriority w:val="99"/>
    <w:rsid w:val="00F1015E"/>
    <w:rPr>
      <w:rFonts w:cs="Times New Roman"/>
      <w:color w:val="106BBE"/>
    </w:rPr>
  </w:style>
  <w:style w:type="character" w:customStyle="1" w:styleId="Footnote">
    <w:name w:val="Footnote_"/>
    <w:basedOn w:val="a0"/>
    <w:link w:val="Footnote0"/>
    <w:uiPriority w:val="99"/>
    <w:rsid w:val="009D353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Footnote2">
    <w:name w:val="Footnote (2)_"/>
    <w:basedOn w:val="a0"/>
    <w:link w:val="Footnote20"/>
    <w:uiPriority w:val="99"/>
    <w:rsid w:val="009D353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Footnote3">
    <w:name w:val="Footnote (3)_"/>
    <w:basedOn w:val="a0"/>
    <w:link w:val="Footnote30"/>
    <w:uiPriority w:val="99"/>
    <w:rsid w:val="009D353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rsid w:val="009D353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5">
    <w:name w:val="Body text (5)_"/>
    <w:basedOn w:val="a0"/>
    <w:link w:val="Bodytext50"/>
    <w:uiPriority w:val="99"/>
    <w:rsid w:val="009D3537"/>
    <w:rPr>
      <w:rFonts w:ascii="Consolas" w:hAnsi="Consolas" w:cs="Consolas"/>
      <w:sz w:val="8"/>
      <w:szCs w:val="8"/>
      <w:shd w:val="clear" w:color="auto" w:fill="FFFFFF"/>
    </w:rPr>
  </w:style>
  <w:style w:type="character" w:customStyle="1" w:styleId="Bodytext">
    <w:name w:val="Body text_"/>
    <w:basedOn w:val="a0"/>
    <w:link w:val="Bodytext1"/>
    <w:uiPriority w:val="99"/>
    <w:rsid w:val="009D353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rsid w:val="009D353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411">
    <w:name w:val="Body text (4) + 11"/>
    <w:aliases w:val="5 pt"/>
    <w:basedOn w:val="Bodytext4"/>
    <w:uiPriority w:val="99"/>
    <w:rsid w:val="009D353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1"/>
    <w:uiPriority w:val="99"/>
    <w:rsid w:val="009D353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Tablecaption">
    <w:name w:val="Table caption_"/>
    <w:basedOn w:val="a0"/>
    <w:link w:val="Tablecaption0"/>
    <w:uiPriority w:val="99"/>
    <w:rsid w:val="009D353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link w:val="Bodytext70"/>
    <w:uiPriority w:val="99"/>
    <w:rsid w:val="009D353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8">
    <w:name w:val="Body text (8)_"/>
    <w:basedOn w:val="a0"/>
    <w:link w:val="Bodytext80"/>
    <w:uiPriority w:val="99"/>
    <w:rsid w:val="009D3537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Bodytext9">
    <w:name w:val="Body text (9)_"/>
    <w:basedOn w:val="a0"/>
    <w:link w:val="Bodytext90"/>
    <w:uiPriority w:val="99"/>
    <w:rsid w:val="009D3537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9D353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9D3537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Bodytext12pt">
    <w:name w:val="Body text + 12 pt"/>
    <w:aliases w:val="Italic"/>
    <w:basedOn w:val="Bodytext"/>
    <w:uiPriority w:val="99"/>
    <w:rsid w:val="009D3537"/>
    <w:rPr>
      <w:rFonts w:ascii="Times New Roman" w:hAnsi="Times New Roman" w:cs="Times New Roman"/>
      <w:i/>
      <w:iCs/>
      <w:noProof/>
      <w:sz w:val="24"/>
      <w:szCs w:val="24"/>
      <w:shd w:val="clear" w:color="auto" w:fill="FFFFFF"/>
    </w:rPr>
  </w:style>
  <w:style w:type="character" w:customStyle="1" w:styleId="Bodytext10">
    <w:name w:val="Body text (10)_"/>
    <w:basedOn w:val="a0"/>
    <w:link w:val="Bodytext100"/>
    <w:uiPriority w:val="99"/>
    <w:rsid w:val="009D3537"/>
    <w:rPr>
      <w:rFonts w:ascii="Times New Roman" w:hAnsi="Times New Roman" w:cs="Times New Roman"/>
      <w:spacing w:val="-20"/>
      <w:sz w:val="38"/>
      <w:szCs w:val="38"/>
      <w:shd w:val="clear" w:color="auto" w:fill="FFFFFF"/>
    </w:rPr>
  </w:style>
  <w:style w:type="character" w:customStyle="1" w:styleId="Bodytext91">
    <w:name w:val="Body text9"/>
    <w:basedOn w:val="Bodytext"/>
    <w:uiPriority w:val="99"/>
    <w:rsid w:val="009D3537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Tablecaption2">
    <w:name w:val="Table caption (2)_"/>
    <w:basedOn w:val="a0"/>
    <w:link w:val="Tablecaption21"/>
    <w:uiPriority w:val="99"/>
    <w:rsid w:val="009D353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Tablecaption20">
    <w:name w:val="Table caption (2)"/>
    <w:basedOn w:val="Tablecaption2"/>
    <w:uiPriority w:val="99"/>
    <w:rsid w:val="009D3537"/>
    <w:rPr>
      <w:rFonts w:ascii="Times New Roman" w:hAnsi="Times New Roman" w:cs="Times New Roman"/>
      <w:noProof/>
      <w:sz w:val="27"/>
      <w:szCs w:val="27"/>
      <w:u w:val="single"/>
      <w:shd w:val="clear" w:color="auto" w:fill="FFFFFF"/>
    </w:rPr>
  </w:style>
  <w:style w:type="character" w:customStyle="1" w:styleId="Tablecaption3">
    <w:name w:val="Table caption (3)_"/>
    <w:basedOn w:val="a0"/>
    <w:link w:val="Tablecaption30"/>
    <w:uiPriority w:val="99"/>
    <w:rsid w:val="009D353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Tablecaption4">
    <w:name w:val="Table caption (4)_"/>
    <w:basedOn w:val="a0"/>
    <w:link w:val="Tablecaption40"/>
    <w:uiPriority w:val="99"/>
    <w:rsid w:val="009D3537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Bold">
    <w:name w:val="Table caption + Bold"/>
    <w:basedOn w:val="Tablecaption"/>
    <w:uiPriority w:val="99"/>
    <w:rsid w:val="009D353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2">
    <w:name w:val="Heading #2_"/>
    <w:basedOn w:val="a0"/>
    <w:link w:val="Heading21"/>
    <w:uiPriority w:val="99"/>
    <w:rsid w:val="009D353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92">
    <w:name w:val="Body text + 9"/>
    <w:aliases w:val="5 pt5"/>
    <w:basedOn w:val="Bodytext"/>
    <w:uiPriority w:val="99"/>
    <w:rsid w:val="009D353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920">
    <w:name w:val="Body text + 92"/>
    <w:aliases w:val="5 pt4"/>
    <w:basedOn w:val="Bodytext"/>
    <w:uiPriority w:val="99"/>
    <w:rsid w:val="009D353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910">
    <w:name w:val="Body text + 91"/>
    <w:aliases w:val="5 pt3"/>
    <w:basedOn w:val="Bodytext"/>
    <w:uiPriority w:val="99"/>
    <w:rsid w:val="009D353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7NotBold">
    <w:name w:val="Body text (7) + Not Bold"/>
    <w:basedOn w:val="Bodytext7"/>
    <w:uiPriority w:val="99"/>
    <w:rsid w:val="009D353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9D353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11">
    <w:name w:val="Body text (11)_"/>
    <w:basedOn w:val="a0"/>
    <w:link w:val="Bodytext111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Italic11">
    <w:name w:val="Body text + Italic11"/>
    <w:basedOn w:val="Bodytext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Italic10">
    <w:name w:val="Body text + Italic10"/>
    <w:basedOn w:val="Bodytext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11Bold">
    <w:name w:val="Body text (11) + Bold"/>
    <w:aliases w:val="Not Italic"/>
    <w:basedOn w:val="Bodytext11"/>
    <w:uiPriority w:val="99"/>
    <w:rsid w:val="009D3537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Italic9">
    <w:name w:val="Body text + Italic9"/>
    <w:basedOn w:val="Bodytext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11NotItalic">
    <w:name w:val="Body text (11) + Not Italic"/>
    <w:basedOn w:val="Bodytext11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11NotItalic10">
    <w:name w:val="Body text (11) + Not Italic10"/>
    <w:basedOn w:val="Bodytext11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Italic8">
    <w:name w:val="Body text + Italic8"/>
    <w:basedOn w:val="Bodytext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11NotItalic9">
    <w:name w:val="Body text (11) + Not Italic9"/>
    <w:basedOn w:val="Bodytext11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11NotItalic8">
    <w:name w:val="Body text (11) + Not Italic8"/>
    <w:basedOn w:val="Bodytext11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Italic7">
    <w:name w:val="Body text + Italic7"/>
    <w:basedOn w:val="Bodytext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Italic6">
    <w:name w:val="Body text + Italic6"/>
    <w:basedOn w:val="Bodytext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11NotItalic7">
    <w:name w:val="Body text (11) + Not Italic7"/>
    <w:basedOn w:val="Bodytext11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11NotItalic6">
    <w:name w:val="Body text (11) + Not Italic6"/>
    <w:basedOn w:val="Bodytext11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Italic5">
    <w:name w:val="Body text + Italic5"/>
    <w:basedOn w:val="Bodytext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Italic4">
    <w:name w:val="Body text + Italic4"/>
    <w:basedOn w:val="Bodytext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11NotItalic5">
    <w:name w:val="Body text (11) + Not Italic5"/>
    <w:basedOn w:val="Bodytext11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9D353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Italic3">
    <w:name w:val="Body text + Italic3"/>
    <w:basedOn w:val="Bodytext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9D353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NotItalic4">
    <w:name w:val="Body text (11) + Not Italic4"/>
    <w:basedOn w:val="Bodytext11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11NotItalic3">
    <w:name w:val="Body text (11) + Not Italic3"/>
    <w:basedOn w:val="Bodytext11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Italic2">
    <w:name w:val="Body text + Italic2"/>
    <w:basedOn w:val="Bodytext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11NotItalic2">
    <w:name w:val="Body text (11) + Not Italic2"/>
    <w:basedOn w:val="Bodytext11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7NotBold1">
    <w:name w:val="Body text (7) + Not Bold1"/>
    <w:basedOn w:val="Bodytext7"/>
    <w:uiPriority w:val="99"/>
    <w:rsid w:val="009D353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Bold1">
    <w:name w:val="Body text + Bold1"/>
    <w:basedOn w:val="Bodytext"/>
    <w:uiPriority w:val="99"/>
    <w:rsid w:val="009D353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81">
    <w:name w:val="Body text8"/>
    <w:basedOn w:val="Bodytext"/>
    <w:uiPriority w:val="99"/>
    <w:rsid w:val="009D353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71">
    <w:name w:val="Body text7"/>
    <w:basedOn w:val="Bodytext"/>
    <w:uiPriority w:val="99"/>
    <w:rsid w:val="009D353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60">
    <w:name w:val="Body text6"/>
    <w:basedOn w:val="Bodytext"/>
    <w:uiPriority w:val="99"/>
    <w:rsid w:val="009D3537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Bodytext62">
    <w:name w:val="Body text (6)"/>
    <w:basedOn w:val="Bodytext6"/>
    <w:uiPriority w:val="99"/>
    <w:rsid w:val="009D3537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Bodytext611">
    <w:name w:val="Body text (6) + 11"/>
    <w:aliases w:val="5 pt2"/>
    <w:basedOn w:val="Bodytext6"/>
    <w:uiPriority w:val="99"/>
    <w:rsid w:val="009D353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11NotItalic1">
    <w:name w:val="Body text (11) + Not Italic1"/>
    <w:basedOn w:val="Bodytext11"/>
    <w:uiPriority w:val="99"/>
    <w:rsid w:val="009D3537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Bodytext110">
    <w:name w:val="Body text (11)"/>
    <w:basedOn w:val="Bodytext11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114">
    <w:name w:val="Body text (11)4"/>
    <w:basedOn w:val="Bodytext11"/>
    <w:uiPriority w:val="99"/>
    <w:rsid w:val="009D3537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BodytextItalic1">
    <w:name w:val="Body text + Italic1"/>
    <w:basedOn w:val="Bodytext"/>
    <w:uiPriority w:val="99"/>
    <w:rsid w:val="009D3537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Bodytext51">
    <w:name w:val="Body text5"/>
    <w:basedOn w:val="Bodytext"/>
    <w:uiPriority w:val="99"/>
    <w:rsid w:val="009D3537"/>
    <w:rPr>
      <w:rFonts w:ascii="Times New Roman" w:hAnsi="Times New Roman" w:cs="Times New Roman"/>
      <w:sz w:val="23"/>
      <w:szCs w:val="23"/>
      <w:shd w:val="clear" w:color="auto" w:fill="FFFFFF"/>
      <w:lang w:val="en-US" w:eastAsia="en-US"/>
    </w:rPr>
  </w:style>
  <w:style w:type="character" w:customStyle="1" w:styleId="Bodytext41">
    <w:name w:val="Body text4"/>
    <w:basedOn w:val="Bodytext"/>
    <w:uiPriority w:val="99"/>
    <w:rsid w:val="009D3537"/>
    <w:rPr>
      <w:rFonts w:ascii="Times New Roman" w:hAnsi="Times New Roman" w:cs="Times New Roman"/>
      <w:sz w:val="23"/>
      <w:szCs w:val="23"/>
      <w:shd w:val="clear" w:color="auto" w:fill="FFFFFF"/>
      <w:lang w:val="en-US" w:eastAsia="en-US"/>
    </w:rPr>
  </w:style>
  <w:style w:type="character" w:customStyle="1" w:styleId="Bodytext113">
    <w:name w:val="Body text (11)3"/>
    <w:basedOn w:val="Bodytext11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12">
    <w:name w:val="Body text (12)_"/>
    <w:basedOn w:val="a0"/>
    <w:link w:val="Bodytext121"/>
    <w:uiPriority w:val="99"/>
    <w:rsid w:val="009D3537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Bodytext120">
    <w:name w:val="Body text (12)"/>
    <w:basedOn w:val="Bodytext12"/>
    <w:uiPriority w:val="99"/>
    <w:rsid w:val="009D3537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Bodytext31">
    <w:name w:val="Body text3"/>
    <w:basedOn w:val="Bodytext"/>
    <w:uiPriority w:val="99"/>
    <w:rsid w:val="009D3537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BodytextSpacing4pt">
    <w:name w:val="Body text + Spacing 4 pt"/>
    <w:basedOn w:val="Bodytext"/>
    <w:uiPriority w:val="99"/>
    <w:rsid w:val="009D3537"/>
    <w:rPr>
      <w:rFonts w:ascii="Times New Roman" w:hAnsi="Times New Roman" w:cs="Times New Roman"/>
      <w:noProof/>
      <w:spacing w:val="80"/>
      <w:sz w:val="23"/>
      <w:szCs w:val="23"/>
      <w:shd w:val="clear" w:color="auto" w:fill="FFFFFF"/>
    </w:rPr>
  </w:style>
  <w:style w:type="character" w:customStyle="1" w:styleId="BodytextSpacing4pt3">
    <w:name w:val="Body text + Spacing 4 pt3"/>
    <w:basedOn w:val="Bodytext"/>
    <w:uiPriority w:val="99"/>
    <w:rsid w:val="009D3537"/>
    <w:rPr>
      <w:rFonts w:ascii="Times New Roman" w:hAnsi="Times New Roman" w:cs="Times New Roman"/>
      <w:spacing w:val="80"/>
      <w:sz w:val="23"/>
      <w:szCs w:val="23"/>
      <w:shd w:val="clear" w:color="auto" w:fill="FFFFFF"/>
    </w:rPr>
  </w:style>
  <w:style w:type="character" w:customStyle="1" w:styleId="BodytextSpacing4pt2">
    <w:name w:val="Body text + Spacing 4 pt2"/>
    <w:basedOn w:val="Bodytext"/>
    <w:uiPriority w:val="99"/>
    <w:rsid w:val="009D3537"/>
    <w:rPr>
      <w:rFonts w:ascii="Times New Roman" w:hAnsi="Times New Roman" w:cs="Times New Roman"/>
      <w:spacing w:val="80"/>
      <w:sz w:val="23"/>
      <w:szCs w:val="23"/>
      <w:shd w:val="clear" w:color="auto" w:fill="FFFFFF"/>
      <w:lang w:val="en-US" w:eastAsia="en-US"/>
    </w:rPr>
  </w:style>
  <w:style w:type="character" w:customStyle="1" w:styleId="BodytextSpacing2pt">
    <w:name w:val="Body text + Spacing 2 pt"/>
    <w:basedOn w:val="Bodytext"/>
    <w:uiPriority w:val="99"/>
    <w:rsid w:val="009D3537"/>
    <w:rPr>
      <w:rFonts w:ascii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BodytextSpacing2pt1">
    <w:name w:val="Body text + Spacing 2 pt1"/>
    <w:basedOn w:val="Bodytext"/>
    <w:uiPriority w:val="99"/>
    <w:rsid w:val="009D3537"/>
    <w:rPr>
      <w:rFonts w:ascii="Times New Roman" w:hAnsi="Times New Roman" w:cs="Times New Roman"/>
      <w:noProof/>
      <w:spacing w:val="40"/>
      <w:sz w:val="23"/>
      <w:szCs w:val="23"/>
      <w:shd w:val="clear" w:color="auto" w:fill="FFFFFF"/>
    </w:rPr>
  </w:style>
  <w:style w:type="character" w:customStyle="1" w:styleId="Bodytext14">
    <w:name w:val="Body text (14)_"/>
    <w:basedOn w:val="a0"/>
    <w:link w:val="Bodytext141"/>
    <w:uiPriority w:val="99"/>
    <w:rsid w:val="009D3537"/>
    <w:rPr>
      <w:rFonts w:ascii="Times New Roman" w:hAnsi="Times New Roman" w:cs="Times New Roman"/>
      <w:spacing w:val="-20"/>
      <w:shd w:val="clear" w:color="auto" w:fill="FFFFFF"/>
    </w:rPr>
  </w:style>
  <w:style w:type="character" w:customStyle="1" w:styleId="Bodytext1411">
    <w:name w:val="Body text (14) + 11"/>
    <w:aliases w:val="5 pt1,Italic1,Spacing 0 pt"/>
    <w:basedOn w:val="Bodytext14"/>
    <w:uiPriority w:val="99"/>
    <w:rsid w:val="009D353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9D3537"/>
    <w:rPr>
      <w:rFonts w:ascii="Times New Roman" w:hAnsi="Times New Roman" w:cs="Times New Roman"/>
      <w:spacing w:val="-20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9D3537"/>
    <w:rPr>
      <w:rFonts w:ascii="Times New Roman" w:hAnsi="Times New Roman" w:cs="Times New Roman"/>
      <w:spacing w:val="-20"/>
      <w:shd w:val="clear" w:color="auto" w:fill="FFFFFF"/>
    </w:rPr>
  </w:style>
  <w:style w:type="character" w:customStyle="1" w:styleId="Bodytext112">
    <w:name w:val="Body text (11)2"/>
    <w:basedOn w:val="Bodytext11"/>
    <w:uiPriority w:val="99"/>
    <w:rsid w:val="009D3537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1"/>
    <w:uiPriority w:val="99"/>
    <w:rsid w:val="009D3537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character" w:customStyle="1" w:styleId="Bodytext130">
    <w:name w:val="Body text (13)"/>
    <w:basedOn w:val="Bodytext13"/>
    <w:uiPriority w:val="99"/>
    <w:rsid w:val="009D3537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character" w:customStyle="1" w:styleId="BodytextSpacing4pt1">
    <w:name w:val="Body text + Spacing 4 pt1"/>
    <w:basedOn w:val="Bodytext"/>
    <w:uiPriority w:val="99"/>
    <w:rsid w:val="009D3537"/>
    <w:rPr>
      <w:rFonts w:ascii="Times New Roman" w:hAnsi="Times New Roman" w:cs="Times New Roman"/>
      <w:noProof/>
      <w:spacing w:val="80"/>
      <w:sz w:val="23"/>
      <w:szCs w:val="23"/>
      <w:shd w:val="clear" w:color="auto" w:fill="FFFFFF"/>
    </w:rPr>
  </w:style>
  <w:style w:type="character" w:customStyle="1" w:styleId="Bodytext21">
    <w:name w:val="Body text2"/>
    <w:basedOn w:val="Bodytext"/>
    <w:uiPriority w:val="99"/>
    <w:rsid w:val="009D353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16">
    <w:name w:val="Body text (16)_"/>
    <w:basedOn w:val="a0"/>
    <w:link w:val="Bodytext161"/>
    <w:uiPriority w:val="99"/>
    <w:rsid w:val="009D3537"/>
    <w:rPr>
      <w:rFonts w:ascii="Times New Roman" w:hAnsi="Times New Roman" w:cs="Times New Roman"/>
      <w:noProof/>
      <w:sz w:val="32"/>
      <w:szCs w:val="32"/>
      <w:shd w:val="clear" w:color="auto" w:fill="FFFFFF"/>
    </w:rPr>
  </w:style>
  <w:style w:type="character" w:customStyle="1" w:styleId="Bodytext160">
    <w:name w:val="Body text (16)"/>
    <w:basedOn w:val="Bodytext16"/>
    <w:uiPriority w:val="99"/>
    <w:rsid w:val="009D3537"/>
    <w:rPr>
      <w:rFonts w:ascii="Times New Roman" w:hAnsi="Times New Roman" w:cs="Times New Roman"/>
      <w:noProof/>
      <w:sz w:val="32"/>
      <w:szCs w:val="32"/>
      <w:shd w:val="clear" w:color="auto" w:fill="FFFFFF"/>
    </w:rPr>
  </w:style>
  <w:style w:type="character" w:customStyle="1" w:styleId="Bodytext15">
    <w:name w:val="Body text (15)_"/>
    <w:basedOn w:val="a0"/>
    <w:link w:val="Bodytext151"/>
    <w:uiPriority w:val="99"/>
    <w:rsid w:val="009D3537"/>
    <w:rPr>
      <w:rFonts w:ascii="Times New Roman" w:hAnsi="Times New Roman" w:cs="Times New Roman"/>
      <w:i/>
      <w:iCs/>
      <w:noProof/>
      <w:sz w:val="191"/>
      <w:szCs w:val="191"/>
      <w:shd w:val="clear" w:color="auto" w:fill="FFFFFF"/>
    </w:rPr>
  </w:style>
  <w:style w:type="character" w:customStyle="1" w:styleId="Bodytext150">
    <w:name w:val="Body text (15)"/>
    <w:basedOn w:val="Bodytext15"/>
    <w:uiPriority w:val="99"/>
    <w:rsid w:val="009D3537"/>
    <w:rPr>
      <w:rFonts w:ascii="Times New Roman" w:hAnsi="Times New Roman" w:cs="Times New Roman"/>
      <w:i/>
      <w:iCs/>
      <w:noProof/>
      <w:sz w:val="191"/>
      <w:szCs w:val="191"/>
      <w:shd w:val="clear" w:color="auto" w:fill="FFFFFF"/>
    </w:rPr>
  </w:style>
  <w:style w:type="paragraph" w:customStyle="1" w:styleId="Footnote0">
    <w:name w:val="Footnote"/>
    <w:basedOn w:val="a"/>
    <w:link w:val="Footnote"/>
    <w:uiPriority w:val="99"/>
    <w:rsid w:val="009D3537"/>
    <w:pPr>
      <w:shd w:val="clear" w:color="auto" w:fill="FFFFFF"/>
      <w:spacing w:after="60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Footnote20">
    <w:name w:val="Footnote (2)"/>
    <w:basedOn w:val="a"/>
    <w:link w:val="Footnote2"/>
    <w:uiPriority w:val="99"/>
    <w:rsid w:val="009D3537"/>
    <w:pPr>
      <w:shd w:val="clear" w:color="auto" w:fill="FFFFFF"/>
      <w:spacing w:before="600" w:after="300"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Footnote30">
    <w:name w:val="Footnote (3)"/>
    <w:basedOn w:val="a"/>
    <w:link w:val="Footnote3"/>
    <w:uiPriority w:val="99"/>
    <w:rsid w:val="009D3537"/>
    <w:pPr>
      <w:shd w:val="clear" w:color="auto" w:fill="FFFFFF"/>
      <w:spacing w:after="840"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Heading10">
    <w:name w:val="Heading #1"/>
    <w:basedOn w:val="a"/>
    <w:link w:val="Heading1"/>
    <w:uiPriority w:val="99"/>
    <w:rsid w:val="009D3537"/>
    <w:pPr>
      <w:shd w:val="clear" w:color="auto" w:fill="FFFFFF"/>
      <w:spacing w:before="480" w:after="240" w:line="326" w:lineRule="exact"/>
      <w:ind w:hanging="1500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50">
    <w:name w:val="Body text (5)"/>
    <w:basedOn w:val="a"/>
    <w:link w:val="Bodytext5"/>
    <w:uiPriority w:val="99"/>
    <w:rsid w:val="009D3537"/>
    <w:pPr>
      <w:shd w:val="clear" w:color="auto" w:fill="FFFFFF"/>
      <w:spacing w:line="240" w:lineRule="atLeast"/>
    </w:pPr>
    <w:rPr>
      <w:rFonts w:ascii="Consolas" w:hAnsi="Consolas" w:cs="Consolas"/>
      <w:color w:val="auto"/>
      <w:sz w:val="8"/>
      <w:szCs w:val="8"/>
    </w:rPr>
  </w:style>
  <w:style w:type="paragraph" w:customStyle="1" w:styleId="Bodytext1">
    <w:name w:val="Body text1"/>
    <w:basedOn w:val="a"/>
    <w:link w:val="Bodytext"/>
    <w:uiPriority w:val="99"/>
    <w:rsid w:val="009D3537"/>
    <w:pPr>
      <w:shd w:val="clear" w:color="auto" w:fill="FFFFFF"/>
      <w:spacing w:after="60" w:line="240" w:lineRule="atLeast"/>
      <w:jc w:val="righ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Bodytext40">
    <w:name w:val="Body text (4)"/>
    <w:basedOn w:val="a"/>
    <w:link w:val="Bodytext4"/>
    <w:uiPriority w:val="99"/>
    <w:rsid w:val="009D3537"/>
    <w:pPr>
      <w:shd w:val="clear" w:color="auto" w:fill="FFFFFF"/>
      <w:spacing w:before="180" w:after="300"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Bodytext61">
    <w:name w:val="Body text (6)1"/>
    <w:basedOn w:val="a"/>
    <w:link w:val="Bodytext6"/>
    <w:uiPriority w:val="99"/>
    <w:rsid w:val="009D3537"/>
    <w:pPr>
      <w:shd w:val="clear" w:color="auto" w:fill="FFFFFF"/>
      <w:spacing w:before="900" w:after="60"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Tablecaption0">
    <w:name w:val="Table caption"/>
    <w:basedOn w:val="a"/>
    <w:link w:val="Tablecaption"/>
    <w:uiPriority w:val="99"/>
    <w:rsid w:val="009D353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Bodytext70">
    <w:name w:val="Body text (7)"/>
    <w:basedOn w:val="a"/>
    <w:link w:val="Bodytext7"/>
    <w:uiPriority w:val="99"/>
    <w:rsid w:val="009D3537"/>
    <w:pPr>
      <w:shd w:val="clear" w:color="auto" w:fill="FFFFFF"/>
      <w:spacing w:line="245" w:lineRule="exact"/>
      <w:jc w:val="righ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Bodytext80">
    <w:name w:val="Body text (8)"/>
    <w:basedOn w:val="a"/>
    <w:link w:val="Bodytext8"/>
    <w:uiPriority w:val="99"/>
    <w:rsid w:val="009D353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90">
    <w:name w:val="Body text (9)"/>
    <w:basedOn w:val="a"/>
    <w:link w:val="Bodytext9"/>
    <w:uiPriority w:val="99"/>
    <w:rsid w:val="009D3537"/>
    <w:pPr>
      <w:shd w:val="clear" w:color="auto" w:fill="FFFFFF"/>
      <w:spacing w:before="240" w:after="240" w:line="240" w:lineRule="atLeast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customStyle="1" w:styleId="Bodytext100">
    <w:name w:val="Body text (10)"/>
    <w:basedOn w:val="a"/>
    <w:link w:val="Bodytext10"/>
    <w:uiPriority w:val="99"/>
    <w:rsid w:val="009D353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20"/>
      <w:sz w:val="38"/>
      <w:szCs w:val="38"/>
    </w:rPr>
  </w:style>
  <w:style w:type="paragraph" w:customStyle="1" w:styleId="Tablecaption21">
    <w:name w:val="Table caption (2)1"/>
    <w:basedOn w:val="a"/>
    <w:link w:val="Tablecaption2"/>
    <w:uiPriority w:val="99"/>
    <w:rsid w:val="009D3537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Tablecaption30">
    <w:name w:val="Table caption (3)"/>
    <w:basedOn w:val="a"/>
    <w:link w:val="Tablecaption3"/>
    <w:uiPriority w:val="99"/>
    <w:rsid w:val="009D3537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Tablecaption40">
    <w:name w:val="Table caption (4)"/>
    <w:basedOn w:val="a"/>
    <w:link w:val="Tablecaption4"/>
    <w:uiPriority w:val="99"/>
    <w:rsid w:val="009D3537"/>
    <w:pPr>
      <w:shd w:val="clear" w:color="auto" w:fill="FFFFFF"/>
      <w:spacing w:line="245" w:lineRule="exact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customStyle="1" w:styleId="Heading21">
    <w:name w:val="Heading #21"/>
    <w:basedOn w:val="a"/>
    <w:link w:val="Heading2"/>
    <w:uiPriority w:val="99"/>
    <w:rsid w:val="009D3537"/>
    <w:pPr>
      <w:shd w:val="clear" w:color="auto" w:fill="FFFFFF"/>
      <w:spacing w:after="60" w:line="278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Bodytext111">
    <w:name w:val="Body text (11)1"/>
    <w:basedOn w:val="a"/>
    <w:link w:val="Bodytext11"/>
    <w:uiPriority w:val="99"/>
    <w:rsid w:val="009D3537"/>
    <w:pPr>
      <w:shd w:val="clear" w:color="auto" w:fill="FFFFFF"/>
      <w:spacing w:after="240" w:line="274" w:lineRule="exact"/>
      <w:jc w:val="both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Bodytext121">
    <w:name w:val="Body text (12)1"/>
    <w:basedOn w:val="a"/>
    <w:link w:val="Bodytext12"/>
    <w:uiPriority w:val="99"/>
    <w:rsid w:val="009D353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2"/>
      <w:szCs w:val="12"/>
    </w:rPr>
  </w:style>
  <w:style w:type="paragraph" w:customStyle="1" w:styleId="Bodytext141">
    <w:name w:val="Body text (14)1"/>
    <w:basedOn w:val="a"/>
    <w:link w:val="Bodytext14"/>
    <w:uiPriority w:val="99"/>
    <w:rsid w:val="009D353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20"/>
    </w:rPr>
  </w:style>
  <w:style w:type="paragraph" w:customStyle="1" w:styleId="Bodytext131">
    <w:name w:val="Body text (13)1"/>
    <w:basedOn w:val="a"/>
    <w:link w:val="Bodytext13"/>
    <w:uiPriority w:val="99"/>
    <w:rsid w:val="009D353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4"/>
      <w:szCs w:val="14"/>
    </w:rPr>
  </w:style>
  <w:style w:type="paragraph" w:customStyle="1" w:styleId="Bodytext161">
    <w:name w:val="Body text (16)1"/>
    <w:basedOn w:val="a"/>
    <w:link w:val="Bodytext16"/>
    <w:uiPriority w:val="99"/>
    <w:rsid w:val="009D353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32"/>
      <w:szCs w:val="32"/>
    </w:rPr>
  </w:style>
  <w:style w:type="paragraph" w:customStyle="1" w:styleId="Bodytext151">
    <w:name w:val="Body text (15)1"/>
    <w:basedOn w:val="a"/>
    <w:link w:val="Bodytext15"/>
    <w:uiPriority w:val="99"/>
    <w:rsid w:val="009D3537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191"/>
      <w:szCs w:val="191"/>
    </w:rPr>
  </w:style>
  <w:style w:type="paragraph" w:styleId="a5">
    <w:name w:val="Balloon Text"/>
    <w:basedOn w:val="a"/>
    <w:link w:val="a6"/>
    <w:uiPriority w:val="99"/>
    <w:semiHidden/>
    <w:unhideWhenUsed/>
    <w:rsid w:val="007F2E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E00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B95D2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7">
    <w:name w:val="header"/>
    <w:basedOn w:val="a"/>
    <w:link w:val="a8"/>
    <w:uiPriority w:val="99"/>
    <w:semiHidden/>
    <w:unhideWhenUsed/>
    <w:rsid w:val="00546B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6BC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546B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6BCF"/>
    <w:rPr>
      <w:color w:val="000000"/>
    </w:rPr>
  </w:style>
  <w:style w:type="paragraph" w:customStyle="1" w:styleId="ab">
    <w:name w:val="Знак"/>
    <w:basedOn w:val="a"/>
    <w:rsid w:val="00AB40F4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AB40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rsid w:val="005069F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0477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F101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0477"/>
    <w:rPr>
      <w:color w:val="0066CC"/>
      <w:u w:val="single"/>
    </w:rPr>
  </w:style>
  <w:style w:type="character" w:customStyle="1" w:styleId="Bodytext2">
    <w:name w:val="Body text (2)_"/>
    <w:basedOn w:val="a0"/>
    <w:link w:val="Bodytext20"/>
    <w:uiPriority w:val="99"/>
    <w:rsid w:val="00A904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">
    <w:name w:val="Body text (3)_"/>
    <w:basedOn w:val="a0"/>
    <w:link w:val="Bodytext30"/>
    <w:uiPriority w:val="99"/>
    <w:rsid w:val="00A904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Bodytext20">
    <w:name w:val="Body text (2)"/>
    <w:basedOn w:val="a"/>
    <w:link w:val="Bodytext2"/>
    <w:uiPriority w:val="99"/>
    <w:rsid w:val="00A90477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30">
    <w:name w:val="Body text (3)"/>
    <w:basedOn w:val="a"/>
    <w:link w:val="Bodytext3"/>
    <w:uiPriority w:val="99"/>
    <w:rsid w:val="00A90477"/>
    <w:pPr>
      <w:shd w:val="clear" w:color="auto" w:fill="FFFFFF"/>
      <w:spacing w:before="420" w:after="60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9"/>
    <w:rsid w:val="00F1015E"/>
    <w:rPr>
      <w:rFonts w:ascii="Arial" w:eastAsiaTheme="minorEastAsia" w:hAnsi="Arial" w:cs="Arial"/>
      <w:b/>
      <w:bCs/>
      <w:color w:val="26282F"/>
      <w:lang w:val="ru-RU"/>
    </w:rPr>
  </w:style>
  <w:style w:type="character" w:customStyle="1" w:styleId="a4">
    <w:name w:val="Гипертекстовая ссылка"/>
    <w:basedOn w:val="a0"/>
    <w:uiPriority w:val="99"/>
    <w:rsid w:val="00F1015E"/>
    <w:rPr>
      <w:rFonts w:cs="Times New Roman"/>
      <w:color w:val="106BBE"/>
    </w:rPr>
  </w:style>
  <w:style w:type="character" w:customStyle="1" w:styleId="Footnote">
    <w:name w:val="Footnote_"/>
    <w:basedOn w:val="a0"/>
    <w:link w:val="Footnote0"/>
    <w:uiPriority w:val="99"/>
    <w:rsid w:val="009D353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Footnote2">
    <w:name w:val="Footnote (2)_"/>
    <w:basedOn w:val="a0"/>
    <w:link w:val="Footnote20"/>
    <w:uiPriority w:val="99"/>
    <w:rsid w:val="009D353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Footnote3">
    <w:name w:val="Footnote (3)_"/>
    <w:basedOn w:val="a0"/>
    <w:link w:val="Footnote30"/>
    <w:uiPriority w:val="99"/>
    <w:rsid w:val="009D353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rsid w:val="009D353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5">
    <w:name w:val="Body text (5)_"/>
    <w:basedOn w:val="a0"/>
    <w:link w:val="Bodytext50"/>
    <w:uiPriority w:val="99"/>
    <w:rsid w:val="009D3537"/>
    <w:rPr>
      <w:rFonts w:ascii="Consolas" w:hAnsi="Consolas" w:cs="Consolas"/>
      <w:sz w:val="8"/>
      <w:szCs w:val="8"/>
      <w:shd w:val="clear" w:color="auto" w:fill="FFFFFF"/>
    </w:rPr>
  </w:style>
  <w:style w:type="character" w:customStyle="1" w:styleId="Bodytext">
    <w:name w:val="Body text_"/>
    <w:basedOn w:val="a0"/>
    <w:link w:val="Bodytext1"/>
    <w:uiPriority w:val="99"/>
    <w:rsid w:val="009D353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rsid w:val="009D353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411">
    <w:name w:val="Body text (4) + 11"/>
    <w:aliases w:val="5 pt"/>
    <w:basedOn w:val="Bodytext4"/>
    <w:uiPriority w:val="99"/>
    <w:rsid w:val="009D353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1"/>
    <w:uiPriority w:val="99"/>
    <w:rsid w:val="009D353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Tablecaption">
    <w:name w:val="Table caption_"/>
    <w:basedOn w:val="a0"/>
    <w:link w:val="Tablecaption0"/>
    <w:uiPriority w:val="99"/>
    <w:rsid w:val="009D353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link w:val="Bodytext70"/>
    <w:uiPriority w:val="99"/>
    <w:rsid w:val="009D353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8">
    <w:name w:val="Body text (8)_"/>
    <w:basedOn w:val="a0"/>
    <w:link w:val="Bodytext80"/>
    <w:uiPriority w:val="99"/>
    <w:rsid w:val="009D3537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Bodytext9">
    <w:name w:val="Body text (9)_"/>
    <w:basedOn w:val="a0"/>
    <w:link w:val="Bodytext90"/>
    <w:uiPriority w:val="99"/>
    <w:rsid w:val="009D3537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9D353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9D3537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Bodytext12pt">
    <w:name w:val="Body text + 12 pt"/>
    <w:aliases w:val="Italic"/>
    <w:basedOn w:val="Bodytext"/>
    <w:uiPriority w:val="99"/>
    <w:rsid w:val="009D3537"/>
    <w:rPr>
      <w:rFonts w:ascii="Times New Roman" w:hAnsi="Times New Roman" w:cs="Times New Roman"/>
      <w:i/>
      <w:iCs/>
      <w:noProof/>
      <w:sz w:val="24"/>
      <w:szCs w:val="24"/>
      <w:shd w:val="clear" w:color="auto" w:fill="FFFFFF"/>
    </w:rPr>
  </w:style>
  <w:style w:type="character" w:customStyle="1" w:styleId="Bodytext10">
    <w:name w:val="Body text (10)_"/>
    <w:basedOn w:val="a0"/>
    <w:link w:val="Bodytext100"/>
    <w:uiPriority w:val="99"/>
    <w:rsid w:val="009D3537"/>
    <w:rPr>
      <w:rFonts w:ascii="Times New Roman" w:hAnsi="Times New Roman" w:cs="Times New Roman"/>
      <w:spacing w:val="-20"/>
      <w:sz w:val="38"/>
      <w:szCs w:val="38"/>
      <w:shd w:val="clear" w:color="auto" w:fill="FFFFFF"/>
    </w:rPr>
  </w:style>
  <w:style w:type="character" w:customStyle="1" w:styleId="Bodytext91">
    <w:name w:val="Body text9"/>
    <w:basedOn w:val="Bodytext"/>
    <w:uiPriority w:val="99"/>
    <w:rsid w:val="009D3537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Tablecaption2">
    <w:name w:val="Table caption (2)_"/>
    <w:basedOn w:val="a0"/>
    <w:link w:val="Tablecaption21"/>
    <w:uiPriority w:val="99"/>
    <w:rsid w:val="009D353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Tablecaption20">
    <w:name w:val="Table caption (2)"/>
    <w:basedOn w:val="Tablecaption2"/>
    <w:uiPriority w:val="99"/>
    <w:rsid w:val="009D3537"/>
    <w:rPr>
      <w:rFonts w:ascii="Times New Roman" w:hAnsi="Times New Roman" w:cs="Times New Roman"/>
      <w:noProof/>
      <w:sz w:val="27"/>
      <w:szCs w:val="27"/>
      <w:u w:val="single"/>
      <w:shd w:val="clear" w:color="auto" w:fill="FFFFFF"/>
    </w:rPr>
  </w:style>
  <w:style w:type="character" w:customStyle="1" w:styleId="Tablecaption3">
    <w:name w:val="Table caption (3)_"/>
    <w:basedOn w:val="a0"/>
    <w:link w:val="Tablecaption30"/>
    <w:uiPriority w:val="99"/>
    <w:rsid w:val="009D353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Tablecaption4">
    <w:name w:val="Table caption (4)_"/>
    <w:basedOn w:val="a0"/>
    <w:link w:val="Tablecaption40"/>
    <w:uiPriority w:val="99"/>
    <w:rsid w:val="009D3537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Bold">
    <w:name w:val="Table caption + Bold"/>
    <w:basedOn w:val="Tablecaption"/>
    <w:uiPriority w:val="99"/>
    <w:rsid w:val="009D353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2">
    <w:name w:val="Heading #2_"/>
    <w:basedOn w:val="a0"/>
    <w:link w:val="Heading21"/>
    <w:uiPriority w:val="99"/>
    <w:rsid w:val="009D353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92">
    <w:name w:val="Body text + 9"/>
    <w:aliases w:val="5 pt5"/>
    <w:basedOn w:val="Bodytext"/>
    <w:uiPriority w:val="99"/>
    <w:rsid w:val="009D353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920">
    <w:name w:val="Body text + 92"/>
    <w:aliases w:val="5 pt4"/>
    <w:basedOn w:val="Bodytext"/>
    <w:uiPriority w:val="99"/>
    <w:rsid w:val="009D353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910">
    <w:name w:val="Body text + 91"/>
    <w:aliases w:val="5 pt3"/>
    <w:basedOn w:val="Bodytext"/>
    <w:uiPriority w:val="99"/>
    <w:rsid w:val="009D353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7NotBold">
    <w:name w:val="Body text (7) + Not Bold"/>
    <w:basedOn w:val="Bodytext7"/>
    <w:uiPriority w:val="99"/>
    <w:rsid w:val="009D353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9D353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11">
    <w:name w:val="Body text (11)_"/>
    <w:basedOn w:val="a0"/>
    <w:link w:val="Bodytext111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Italic11">
    <w:name w:val="Body text + Italic11"/>
    <w:basedOn w:val="Bodytext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Italic10">
    <w:name w:val="Body text + Italic10"/>
    <w:basedOn w:val="Bodytext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11Bold">
    <w:name w:val="Body text (11) + Bold"/>
    <w:aliases w:val="Not Italic"/>
    <w:basedOn w:val="Bodytext11"/>
    <w:uiPriority w:val="99"/>
    <w:rsid w:val="009D3537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Italic9">
    <w:name w:val="Body text + Italic9"/>
    <w:basedOn w:val="Bodytext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11NotItalic">
    <w:name w:val="Body text (11) + Not Italic"/>
    <w:basedOn w:val="Bodytext11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11NotItalic10">
    <w:name w:val="Body text (11) + Not Italic10"/>
    <w:basedOn w:val="Bodytext11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Italic8">
    <w:name w:val="Body text + Italic8"/>
    <w:basedOn w:val="Bodytext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11NotItalic9">
    <w:name w:val="Body text (11) + Not Italic9"/>
    <w:basedOn w:val="Bodytext11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11NotItalic8">
    <w:name w:val="Body text (11) + Not Italic8"/>
    <w:basedOn w:val="Bodytext11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Italic7">
    <w:name w:val="Body text + Italic7"/>
    <w:basedOn w:val="Bodytext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Italic6">
    <w:name w:val="Body text + Italic6"/>
    <w:basedOn w:val="Bodytext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11NotItalic7">
    <w:name w:val="Body text (11) + Not Italic7"/>
    <w:basedOn w:val="Bodytext11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11NotItalic6">
    <w:name w:val="Body text (11) + Not Italic6"/>
    <w:basedOn w:val="Bodytext11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Italic5">
    <w:name w:val="Body text + Italic5"/>
    <w:basedOn w:val="Bodytext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Italic4">
    <w:name w:val="Body text + Italic4"/>
    <w:basedOn w:val="Bodytext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11NotItalic5">
    <w:name w:val="Body text (11) + Not Italic5"/>
    <w:basedOn w:val="Bodytext11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9D353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Italic3">
    <w:name w:val="Body text + Italic3"/>
    <w:basedOn w:val="Bodytext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9D353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NotItalic4">
    <w:name w:val="Body text (11) + Not Italic4"/>
    <w:basedOn w:val="Bodytext11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11NotItalic3">
    <w:name w:val="Body text (11) + Not Italic3"/>
    <w:basedOn w:val="Bodytext11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Italic2">
    <w:name w:val="Body text + Italic2"/>
    <w:basedOn w:val="Bodytext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11NotItalic2">
    <w:name w:val="Body text (11) + Not Italic2"/>
    <w:basedOn w:val="Bodytext11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7NotBold1">
    <w:name w:val="Body text (7) + Not Bold1"/>
    <w:basedOn w:val="Bodytext7"/>
    <w:uiPriority w:val="99"/>
    <w:rsid w:val="009D353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Bold1">
    <w:name w:val="Body text + Bold1"/>
    <w:basedOn w:val="Bodytext"/>
    <w:uiPriority w:val="99"/>
    <w:rsid w:val="009D353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81">
    <w:name w:val="Body text8"/>
    <w:basedOn w:val="Bodytext"/>
    <w:uiPriority w:val="99"/>
    <w:rsid w:val="009D353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71">
    <w:name w:val="Body text7"/>
    <w:basedOn w:val="Bodytext"/>
    <w:uiPriority w:val="99"/>
    <w:rsid w:val="009D353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60">
    <w:name w:val="Body text6"/>
    <w:basedOn w:val="Bodytext"/>
    <w:uiPriority w:val="99"/>
    <w:rsid w:val="009D3537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Bodytext62">
    <w:name w:val="Body text (6)"/>
    <w:basedOn w:val="Bodytext6"/>
    <w:uiPriority w:val="99"/>
    <w:rsid w:val="009D3537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Bodytext611">
    <w:name w:val="Body text (6) + 11"/>
    <w:aliases w:val="5 pt2"/>
    <w:basedOn w:val="Bodytext6"/>
    <w:uiPriority w:val="99"/>
    <w:rsid w:val="009D353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11NotItalic1">
    <w:name w:val="Body text (11) + Not Italic1"/>
    <w:basedOn w:val="Bodytext11"/>
    <w:uiPriority w:val="99"/>
    <w:rsid w:val="009D3537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Bodytext110">
    <w:name w:val="Body text (11)"/>
    <w:basedOn w:val="Bodytext11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114">
    <w:name w:val="Body text (11)4"/>
    <w:basedOn w:val="Bodytext11"/>
    <w:uiPriority w:val="99"/>
    <w:rsid w:val="009D3537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BodytextItalic1">
    <w:name w:val="Body text + Italic1"/>
    <w:basedOn w:val="Bodytext"/>
    <w:uiPriority w:val="99"/>
    <w:rsid w:val="009D3537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Bodytext51">
    <w:name w:val="Body text5"/>
    <w:basedOn w:val="Bodytext"/>
    <w:uiPriority w:val="99"/>
    <w:rsid w:val="009D3537"/>
    <w:rPr>
      <w:rFonts w:ascii="Times New Roman" w:hAnsi="Times New Roman" w:cs="Times New Roman"/>
      <w:sz w:val="23"/>
      <w:szCs w:val="23"/>
      <w:shd w:val="clear" w:color="auto" w:fill="FFFFFF"/>
      <w:lang w:val="en-US" w:eastAsia="en-US"/>
    </w:rPr>
  </w:style>
  <w:style w:type="character" w:customStyle="1" w:styleId="Bodytext41">
    <w:name w:val="Body text4"/>
    <w:basedOn w:val="Bodytext"/>
    <w:uiPriority w:val="99"/>
    <w:rsid w:val="009D3537"/>
    <w:rPr>
      <w:rFonts w:ascii="Times New Roman" w:hAnsi="Times New Roman" w:cs="Times New Roman"/>
      <w:sz w:val="23"/>
      <w:szCs w:val="23"/>
      <w:shd w:val="clear" w:color="auto" w:fill="FFFFFF"/>
      <w:lang w:val="en-US" w:eastAsia="en-US"/>
    </w:rPr>
  </w:style>
  <w:style w:type="character" w:customStyle="1" w:styleId="Bodytext113">
    <w:name w:val="Body text (11)3"/>
    <w:basedOn w:val="Bodytext11"/>
    <w:uiPriority w:val="99"/>
    <w:rsid w:val="009D35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12">
    <w:name w:val="Body text (12)_"/>
    <w:basedOn w:val="a0"/>
    <w:link w:val="Bodytext121"/>
    <w:uiPriority w:val="99"/>
    <w:rsid w:val="009D3537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Bodytext120">
    <w:name w:val="Body text (12)"/>
    <w:basedOn w:val="Bodytext12"/>
    <w:uiPriority w:val="99"/>
    <w:rsid w:val="009D3537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Bodytext31">
    <w:name w:val="Body text3"/>
    <w:basedOn w:val="Bodytext"/>
    <w:uiPriority w:val="99"/>
    <w:rsid w:val="009D3537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BodytextSpacing4pt">
    <w:name w:val="Body text + Spacing 4 pt"/>
    <w:basedOn w:val="Bodytext"/>
    <w:uiPriority w:val="99"/>
    <w:rsid w:val="009D3537"/>
    <w:rPr>
      <w:rFonts w:ascii="Times New Roman" w:hAnsi="Times New Roman" w:cs="Times New Roman"/>
      <w:noProof/>
      <w:spacing w:val="80"/>
      <w:sz w:val="23"/>
      <w:szCs w:val="23"/>
      <w:shd w:val="clear" w:color="auto" w:fill="FFFFFF"/>
    </w:rPr>
  </w:style>
  <w:style w:type="character" w:customStyle="1" w:styleId="BodytextSpacing4pt3">
    <w:name w:val="Body text + Spacing 4 pt3"/>
    <w:basedOn w:val="Bodytext"/>
    <w:uiPriority w:val="99"/>
    <w:rsid w:val="009D3537"/>
    <w:rPr>
      <w:rFonts w:ascii="Times New Roman" w:hAnsi="Times New Roman" w:cs="Times New Roman"/>
      <w:spacing w:val="80"/>
      <w:sz w:val="23"/>
      <w:szCs w:val="23"/>
      <w:shd w:val="clear" w:color="auto" w:fill="FFFFFF"/>
    </w:rPr>
  </w:style>
  <w:style w:type="character" w:customStyle="1" w:styleId="BodytextSpacing4pt2">
    <w:name w:val="Body text + Spacing 4 pt2"/>
    <w:basedOn w:val="Bodytext"/>
    <w:uiPriority w:val="99"/>
    <w:rsid w:val="009D3537"/>
    <w:rPr>
      <w:rFonts w:ascii="Times New Roman" w:hAnsi="Times New Roman" w:cs="Times New Roman"/>
      <w:spacing w:val="80"/>
      <w:sz w:val="23"/>
      <w:szCs w:val="23"/>
      <w:shd w:val="clear" w:color="auto" w:fill="FFFFFF"/>
      <w:lang w:val="en-US" w:eastAsia="en-US"/>
    </w:rPr>
  </w:style>
  <w:style w:type="character" w:customStyle="1" w:styleId="BodytextSpacing2pt">
    <w:name w:val="Body text + Spacing 2 pt"/>
    <w:basedOn w:val="Bodytext"/>
    <w:uiPriority w:val="99"/>
    <w:rsid w:val="009D3537"/>
    <w:rPr>
      <w:rFonts w:ascii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BodytextSpacing2pt1">
    <w:name w:val="Body text + Spacing 2 pt1"/>
    <w:basedOn w:val="Bodytext"/>
    <w:uiPriority w:val="99"/>
    <w:rsid w:val="009D3537"/>
    <w:rPr>
      <w:rFonts w:ascii="Times New Roman" w:hAnsi="Times New Roman" w:cs="Times New Roman"/>
      <w:noProof/>
      <w:spacing w:val="40"/>
      <w:sz w:val="23"/>
      <w:szCs w:val="23"/>
      <w:shd w:val="clear" w:color="auto" w:fill="FFFFFF"/>
    </w:rPr>
  </w:style>
  <w:style w:type="character" w:customStyle="1" w:styleId="Bodytext14">
    <w:name w:val="Body text (14)_"/>
    <w:basedOn w:val="a0"/>
    <w:link w:val="Bodytext141"/>
    <w:uiPriority w:val="99"/>
    <w:rsid w:val="009D3537"/>
    <w:rPr>
      <w:rFonts w:ascii="Times New Roman" w:hAnsi="Times New Roman" w:cs="Times New Roman"/>
      <w:spacing w:val="-20"/>
      <w:shd w:val="clear" w:color="auto" w:fill="FFFFFF"/>
    </w:rPr>
  </w:style>
  <w:style w:type="character" w:customStyle="1" w:styleId="Bodytext1411">
    <w:name w:val="Body text (14) + 11"/>
    <w:aliases w:val="5 pt1,Italic1,Spacing 0 pt"/>
    <w:basedOn w:val="Bodytext14"/>
    <w:uiPriority w:val="99"/>
    <w:rsid w:val="009D353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9D3537"/>
    <w:rPr>
      <w:rFonts w:ascii="Times New Roman" w:hAnsi="Times New Roman" w:cs="Times New Roman"/>
      <w:spacing w:val="-20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9D3537"/>
    <w:rPr>
      <w:rFonts w:ascii="Times New Roman" w:hAnsi="Times New Roman" w:cs="Times New Roman"/>
      <w:spacing w:val="-20"/>
      <w:shd w:val="clear" w:color="auto" w:fill="FFFFFF"/>
    </w:rPr>
  </w:style>
  <w:style w:type="character" w:customStyle="1" w:styleId="Bodytext112">
    <w:name w:val="Body text (11)2"/>
    <w:basedOn w:val="Bodytext11"/>
    <w:uiPriority w:val="99"/>
    <w:rsid w:val="009D3537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1"/>
    <w:uiPriority w:val="99"/>
    <w:rsid w:val="009D3537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character" w:customStyle="1" w:styleId="Bodytext130">
    <w:name w:val="Body text (13)"/>
    <w:basedOn w:val="Bodytext13"/>
    <w:uiPriority w:val="99"/>
    <w:rsid w:val="009D3537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character" w:customStyle="1" w:styleId="BodytextSpacing4pt1">
    <w:name w:val="Body text + Spacing 4 pt1"/>
    <w:basedOn w:val="Bodytext"/>
    <w:uiPriority w:val="99"/>
    <w:rsid w:val="009D3537"/>
    <w:rPr>
      <w:rFonts w:ascii="Times New Roman" w:hAnsi="Times New Roman" w:cs="Times New Roman"/>
      <w:noProof/>
      <w:spacing w:val="80"/>
      <w:sz w:val="23"/>
      <w:szCs w:val="23"/>
      <w:shd w:val="clear" w:color="auto" w:fill="FFFFFF"/>
    </w:rPr>
  </w:style>
  <w:style w:type="character" w:customStyle="1" w:styleId="Bodytext21">
    <w:name w:val="Body text2"/>
    <w:basedOn w:val="Bodytext"/>
    <w:uiPriority w:val="99"/>
    <w:rsid w:val="009D353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16">
    <w:name w:val="Body text (16)_"/>
    <w:basedOn w:val="a0"/>
    <w:link w:val="Bodytext161"/>
    <w:uiPriority w:val="99"/>
    <w:rsid w:val="009D3537"/>
    <w:rPr>
      <w:rFonts w:ascii="Times New Roman" w:hAnsi="Times New Roman" w:cs="Times New Roman"/>
      <w:noProof/>
      <w:sz w:val="32"/>
      <w:szCs w:val="32"/>
      <w:shd w:val="clear" w:color="auto" w:fill="FFFFFF"/>
    </w:rPr>
  </w:style>
  <w:style w:type="character" w:customStyle="1" w:styleId="Bodytext160">
    <w:name w:val="Body text (16)"/>
    <w:basedOn w:val="Bodytext16"/>
    <w:uiPriority w:val="99"/>
    <w:rsid w:val="009D3537"/>
    <w:rPr>
      <w:rFonts w:ascii="Times New Roman" w:hAnsi="Times New Roman" w:cs="Times New Roman"/>
      <w:noProof/>
      <w:sz w:val="32"/>
      <w:szCs w:val="32"/>
      <w:shd w:val="clear" w:color="auto" w:fill="FFFFFF"/>
    </w:rPr>
  </w:style>
  <w:style w:type="character" w:customStyle="1" w:styleId="Bodytext15">
    <w:name w:val="Body text (15)_"/>
    <w:basedOn w:val="a0"/>
    <w:link w:val="Bodytext151"/>
    <w:uiPriority w:val="99"/>
    <w:rsid w:val="009D3537"/>
    <w:rPr>
      <w:rFonts w:ascii="Times New Roman" w:hAnsi="Times New Roman" w:cs="Times New Roman"/>
      <w:i/>
      <w:iCs/>
      <w:noProof/>
      <w:sz w:val="191"/>
      <w:szCs w:val="191"/>
      <w:shd w:val="clear" w:color="auto" w:fill="FFFFFF"/>
    </w:rPr>
  </w:style>
  <w:style w:type="character" w:customStyle="1" w:styleId="Bodytext150">
    <w:name w:val="Body text (15)"/>
    <w:basedOn w:val="Bodytext15"/>
    <w:uiPriority w:val="99"/>
    <w:rsid w:val="009D3537"/>
    <w:rPr>
      <w:rFonts w:ascii="Times New Roman" w:hAnsi="Times New Roman" w:cs="Times New Roman"/>
      <w:i/>
      <w:iCs/>
      <w:noProof/>
      <w:sz w:val="191"/>
      <w:szCs w:val="191"/>
      <w:shd w:val="clear" w:color="auto" w:fill="FFFFFF"/>
    </w:rPr>
  </w:style>
  <w:style w:type="paragraph" w:customStyle="1" w:styleId="Footnote0">
    <w:name w:val="Footnote"/>
    <w:basedOn w:val="a"/>
    <w:link w:val="Footnote"/>
    <w:uiPriority w:val="99"/>
    <w:rsid w:val="009D3537"/>
    <w:pPr>
      <w:shd w:val="clear" w:color="auto" w:fill="FFFFFF"/>
      <w:spacing w:after="60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Footnote20">
    <w:name w:val="Footnote (2)"/>
    <w:basedOn w:val="a"/>
    <w:link w:val="Footnote2"/>
    <w:uiPriority w:val="99"/>
    <w:rsid w:val="009D3537"/>
    <w:pPr>
      <w:shd w:val="clear" w:color="auto" w:fill="FFFFFF"/>
      <w:spacing w:before="600" w:after="300"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Footnote30">
    <w:name w:val="Footnote (3)"/>
    <w:basedOn w:val="a"/>
    <w:link w:val="Footnote3"/>
    <w:uiPriority w:val="99"/>
    <w:rsid w:val="009D3537"/>
    <w:pPr>
      <w:shd w:val="clear" w:color="auto" w:fill="FFFFFF"/>
      <w:spacing w:after="840"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Heading10">
    <w:name w:val="Heading #1"/>
    <w:basedOn w:val="a"/>
    <w:link w:val="Heading1"/>
    <w:uiPriority w:val="99"/>
    <w:rsid w:val="009D3537"/>
    <w:pPr>
      <w:shd w:val="clear" w:color="auto" w:fill="FFFFFF"/>
      <w:spacing w:before="480" w:after="240" w:line="326" w:lineRule="exact"/>
      <w:ind w:hanging="1500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50">
    <w:name w:val="Body text (5)"/>
    <w:basedOn w:val="a"/>
    <w:link w:val="Bodytext5"/>
    <w:uiPriority w:val="99"/>
    <w:rsid w:val="009D3537"/>
    <w:pPr>
      <w:shd w:val="clear" w:color="auto" w:fill="FFFFFF"/>
      <w:spacing w:line="240" w:lineRule="atLeast"/>
    </w:pPr>
    <w:rPr>
      <w:rFonts w:ascii="Consolas" w:hAnsi="Consolas" w:cs="Consolas"/>
      <w:color w:val="auto"/>
      <w:sz w:val="8"/>
      <w:szCs w:val="8"/>
    </w:rPr>
  </w:style>
  <w:style w:type="paragraph" w:customStyle="1" w:styleId="Bodytext1">
    <w:name w:val="Body text1"/>
    <w:basedOn w:val="a"/>
    <w:link w:val="Bodytext"/>
    <w:uiPriority w:val="99"/>
    <w:rsid w:val="009D3537"/>
    <w:pPr>
      <w:shd w:val="clear" w:color="auto" w:fill="FFFFFF"/>
      <w:spacing w:after="60" w:line="240" w:lineRule="atLeast"/>
      <w:jc w:val="righ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Bodytext40">
    <w:name w:val="Body text (4)"/>
    <w:basedOn w:val="a"/>
    <w:link w:val="Bodytext4"/>
    <w:uiPriority w:val="99"/>
    <w:rsid w:val="009D3537"/>
    <w:pPr>
      <w:shd w:val="clear" w:color="auto" w:fill="FFFFFF"/>
      <w:spacing w:before="180" w:after="300"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Bodytext61">
    <w:name w:val="Body text (6)1"/>
    <w:basedOn w:val="a"/>
    <w:link w:val="Bodytext6"/>
    <w:uiPriority w:val="99"/>
    <w:rsid w:val="009D3537"/>
    <w:pPr>
      <w:shd w:val="clear" w:color="auto" w:fill="FFFFFF"/>
      <w:spacing w:before="900" w:after="60"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Tablecaption0">
    <w:name w:val="Table caption"/>
    <w:basedOn w:val="a"/>
    <w:link w:val="Tablecaption"/>
    <w:uiPriority w:val="99"/>
    <w:rsid w:val="009D353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Bodytext70">
    <w:name w:val="Body text (7)"/>
    <w:basedOn w:val="a"/>
    <w:link w:val="Bodytext7"/>
    <w:uiPriority w:val="99"/>
    <w:rsid w:val="009D3537"/>
    <w:pPr>
      <w:shd w:val="clear" w:color="auto" w:fill="FFFFFF"/>
      <w:spacing w:line="245" w:lineRule="exact"/>
      <w:jc w:val="righ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Bodytext80">
    <w:name w:val="Body text (8)"/>
    <w:basedOn w:val="a"/>
    <w:link w:val="Bodytext8"/>
    <w:uiPriority w:val="99"/>
    <w:rsid w:val="009D353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90">
    <w:name w:val="Body text (9)"/>
    <w:basedOn w:val="a"/>
    <w:link w:val="Bodytext9"/>
    <w:uiPriority w:val="99"/>
    <w:rsid w:val="009D3537"/>
    <w:pPr>
      <w:shd w:val="clear" w:color="auto" w:fill="FFFFFF"/>
      <w:spacing w:before="240" w:after="240" w:line="240" w:lineRule="atLeast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customStyle="1" w:styleId="Bodytext100">
    <w:name w:val="Body text (10)"/>
    <w:basedOn w:val="a"/>
    <w:link w:val="Bodytext10"/>
    <w:uiPriority w:val="99"/>
    <w:rsid w:val="009D353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20"/>
      <w:sz w:val="38"/>
      <w:szCs w:val="38"/>
    </w:rPr>
  </w:style>
  <w:style w:type="paragraph" w:customStyle="1" w:styleId="Tablecaption21">
    <w:name w:val="Table caption (2)1"/>
    <w:basedOn w:val="a"/>
    <w:link w:val="Tablecaption2"/>
    <w:uiPriority w:val="99"/>
    <w:rsid w:val="009D3537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Tablecaption30">
    <w:name w:val="Table caption (3)"/>
    <w:basedOn w:val="a"/>
    <w:link w:val="Tablecaption3"/>
    <w:uiPriority w:val="99"/>
    <w:rsid w:val="009D3537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Tablecaption40">
    <w:name w:val="Table caption (4)"/>
    <w:basedOn w:val="a"/>
    <w:link w:val="Tablecaption4"/>
    <w:uiPriority w:val="99"/>
    <w:rsid w:val="009D3537"/>
    <w:pPr>
      <w:shd w:val="clear" w:color="auto" w:fill="FFFFFF"/>
      <w:spacing w:line="245" w:lineRule="exact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customStyle="1" w:styleId="Heading21">
    <w:name w:val="Heading #21"/>
    <w:basedOn w:val="a"/>
    <w:link w:val="Heading2"/>
    <w:uiPriority w:val="99"/>
    <w:rsid w:val="009D3537"/>
    <w:pPr>
      <w:shd w:val="clear" w:color="auto" w:fill="FFFFFF"/>
      <w:spacing w:after="60" w:line="278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Bodytext111">
    <w:name w:val="Body text (11)1"/>
    <w:basedOn w:val="a"/>
    <w:link w:val="Bodytext11"/>
    <w:uiPriority w:val="99"/>
    <w:rsid w:val="009D3537"/>
    <w:pPr>
      <w:shd w:val="clear" w:color="auto" w:fill="FFFFFF"/>
      <w:spacing w:after="240" w:line="274" w:lineRule="exact"/>
      <w:jc w:val="both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Bodytext121">
    <w:name w:val="Body text (12)1"/>
    <w:basedOn w:val="a"/>
    <w:link w:val="Bodytext12"/>
    <w:uiPriority w:val="99"/>
    <w:rsid w:val="009D353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2"/>
      <w:szCs w:val="12"/>
    </w:rPr>
  </w:style>
  <w:style w:type="paragraph" w:customStyle="1" w:styleId="Bodytext141">
    <w:name w:val="Body text (14)1"/>
    <w:basedOn w:val="a"/>
    <w:link w:val="Bodytext14"/>
    <w:uiPriority w:val="99"/>
    <w:rsid w:val="009D353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20"/>
    </w:rPr>
  </w:style>
  <w:style w:type="paragraph" w:customStyle="1" w:styleId="Bodytext131">
    <w:name w:val="Body text (13)1"/>
    <w:basedOn w:val="a"/>
    <w:link w:val="Bodytext13"/>
    <w:uiPriority w:val="99"/>
    <w:rsid w:val="009D353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4"/>
      <w:szCs w:val="14"/>
    </w:rPr>
  </w:style>
  <w:style w:type="paragraph" w:customStyle="1" w:styleId="Bodytext161">
    <w:name w:val="Body text (16)1"/>
    <w:basedOn w:val="a"/>
    <w:link w:val="Bodytext16"/>
    <w:uiPriority w:val="99"/>
    <w:rsid w:val="009D353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32"/>
      <w:szCs w:val="32"/>
    </w:rPr>
  </w:style>
  <w:style w:type="paragraph" w:customStyle="1" w:styleId="Bodytext151">
    <w:name w:val="Body text (15)1"/>
    <w:basedOn w:val="a"/>
    <w:link w:val="Bodytext15"/>
    <w:uiPriority w:val="99"/>
    <w:rsid w:val="009D3537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191"/>
      <w:szCs w:val="191"/>
    </w:rPr>
  </w:style>
  <w:style w:type="paragraph" w:styleId="a5">
    <w:name w:val="Balloon Text"/>
    <w:basedOn w:val="a"/>
    <w:link w:val="a6"/>
    <w:uiPriority w:val="99"/>
    <w:semiHidden/>
    <w:unhideWhenUsed/>
    <w:rsid w:val="007F2E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E00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B95D2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7">
    <w:name w:val="header"/>
    <w:basedOn w:val="a"/>
    <w:link w:val="a8"/>
    <w:uiPriority w:val="99"/>
    <w:semiHidden/>
    <w:unhideWhenUsed/>
    <w:rsid w:val="00546B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6BC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546B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6BCF"/>
    <w:rPr>
      <w:color w:val="000000"/>
    </w:rPr>
  </w:style>
  <w:style w:type="paragraph" w:customStyle="1" w:styleId="ab">
    <w:name w:val="Знак"/>
    <w:basedOn w:val="a"/>
    <w:rsid w:val="00AB40F4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AB40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rsid w:val="005069F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5917</Words>
  <Characters>33732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Воронцов</dc:creator>
  <cp:lastModifiedBy>Садик</cp:lastModifiedBy>
  <cp:revision>2</cp:revision>
  <cp:lastPrinted>2016-01-14T07:30:00Z</cp:lastPrinted>
  <dcterms:created xsi:type="dcterms:W3CDTF">2016-01-14T07:32:00Z</dcterms:created>
  <dcterms:modified xsi:type="dcterms:W3CDTF">2016-01-14T07:32:00Z</dcterms:modified>
</cp:coreProperties>
</file>